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8b991" w14:textId="218b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марта 2013 года N 84. Зарегистрировано Департаментом юстиции Кызылординской области 11 апреля 2013 года за N 4428. Утратило силу в связи с истечением срока применения - (письмо Кармакшинского районного маслихата Кызылординской области от 12 августа 2014 года N 03-11/143)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Кармакшинского районного маслихата Кызылординской области от 12.08.2014 N 03-11/143).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до 31 мая 2013 года за счет средств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 не вступившим в повторный брак вдовам воинов, погибших (умерших, пропавших без вести) в Великой Отечественной войне;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68000 (шестьдесят восемь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25000 (двадцать пять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Оказать единовременную материальную помощь в срок до 31 мая 2013 года за счет средств районного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 в размере 86550 (восемьдесят шесть тысяч пятьсот пятьдесят)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вступившим в повторный брак вдовам воинов, погибших (умерших, пропавших без вести) в Великой Отечественной войне;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в размере 69240 (шестьдесят девять тысяч двести сорок)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военнослужащим Советской Армии, Военно-Морского Флота, Комитета государственной безопасности, лицам рядового и начальствующего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военнообязанным, призывавшимся на учебные сборы и направлявшимся в Афганистан в период ведения боевых действий; военнослужащим автомобильных батальонов, направлявшимся в Афганистан для доставки грузов в эту страну в период ведения боевых действий; военнослужащим летного состава, совершавшим вылеты на боевые задания в Афганистан с территории бывшего Союза ССР; рабочим и служащим, обслуживавшие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действий, а также военнослужащим, ставшими инвалидами вследствие ранения, контузии, увечья, полученных при прохождении воинской службы в Афганистане или других государствах, в которых велись боевые действия; лицам, принимавшим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и учениях; лицам ставшими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 в размере 43275 (сорок три тысячи двести семьдесят пять)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14-сессии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Е. Рзалиев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М. Наятулы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