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e36f" w14:textId="f2e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23 августа 2013 года N 50. Зарегистрировано Департаментом юстиции Кызылординской области 1 октября 2013 года N 4520. Утратило силу постановлением Кармакшинского районного акимата Кызылординской области от 14 февраля 2014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Кармакшинского районного акимата Кызылординской области от 14.02.2014 N 263.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дошкольное воспитание и обучение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подушевого финансирования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 родительской платы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А.Кошалакова.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   Шамуратов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августа 2013 года N 50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Государственный образовательный заказ на дошкольное воспитание и обучение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613"/>
        <w:gridCol w:w="72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августа 2013 года N 50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Размер подушевого финансирования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053"/>
        <w:gridCol w:w="7813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на одного воспитанника в один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августа 2013 года N 50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Размер родительской платы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93"/>
        <w:gridCol w:w="70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один месяц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шестикратного месячного расчетного показателя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