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119e" w14:textId="1341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16 апреля 2013 года N 17-2. Зарегистрировано Департаментом юстиции Кызылординской области 03 мая 2013 года за N 4441. Утратило силу в связи с истечением срока применения - (письмо Жалагашского районного маслихата Кызылординской области от 02 июля 2013 года N 469)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Жалагашского районного маслихата Кызылординской области от 02.07.2013 N 469).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30 июня 2013 года за счет средств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39956 (тридцать девять тысяч девятьсот пятьдесять шесть)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материальную помощь в срок до 30 июня 2013 года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69240 (шестьдесят девять тысяч двести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69240 (шестьдесят девять тысяч двести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а также военнослужащим, ставшими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 лицам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в размере 51930 (пятьдесят одна тысяча девятьсот тридцать)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ХVIІ-сессии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КУЛБОЛДИЕВ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Жалагашского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СУЛЕЙМЕНОВ 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