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b2b1" w14:textId="f8ab2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Жалагашского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17 июля 2013 года N 213. Зарегистрировано Департаментом юстиции Кызылординской области 13 августа 2013 года N 4491. Утратило силу в связи с истечением срока применения - (письмо акимата Жалагашского района Кызылординской области от 12 августа 2014 года N 1/4-5/1771)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акимата Жалагашского района Кызылординской области от 12.08.2014 N 1/4-5/1771).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подпунктам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Казахстана от 23 января 2001 года "О занятости населения"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Жалагашского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Жалагашского района Умирсерикова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Жалагашского района              С. Сермагамбетов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Жалагашского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"17" июля 2013 года N 213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Дополнительный перечень лиц, относящихся к целевым группам, проживающих на территории Жалагашского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