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4ea9" w14:textId="cca4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Жанаталап Жалагашского района Кызылординской области от 22 августа 2013 года N 4. Зарегистрировано Департаментом юстиции Кызылординской области 13 сентября 2013 года N 4515. Утратило силу решением акима аульного округа Жанаталап Жалагашского района Кызылординской области от 16 октября 2014 года N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аульного округа Жанаталап Жалагашского района Кызылординской области от 16.10.2014 N 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представления главного государственного ветеринарно-санитарного инспектора государственного учреждения "Жалагашской районной территориальной инспекции Комитета ветеринарного контроля и надзора Министерства сельского хозяйства Республики Казахстан" от 23 апреля 2013 года N 203, аким аульного округа Жанаталап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ветеринарный режим карантинной зоны с введением ограничительных мероприятий в связи с возникновением заболевания бруцеллеза среди мелкого скота в ауле Жанаталап, в аульного округа Жанаталап,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главного специалиста государственного учреждения "Аппарат акима аульного округа Жанаталап" Н.Айгалиева.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5"/>
        <w:gridCol w:w="4165"/>
      </w:tblGrid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аульного округа Жанаталап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Тунгышбаев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"Жалагашской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 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август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государственного санитарно-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надзора по Жалагашскому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 О. 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август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