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fbd2" w14:textId="c38f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1 февраля 2013 года N 21 "Об организации общественных работ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29 августа 2013 года N 260. Зарегистрировано Департаментом юстиции Кызылординской области 4 октября 2013 года N 4522. Утратило силу в связи с истечением срока применения - (письмо аппарата акима Жалагашского района Кызылординской области от 10 февраля 2014 года N 1/4-5/283)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Жалагашского района Кызылординской области от 10.02.2014 N 1/4-5/283).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Жалагашского района от 1 февраля 2013 года </w:t>
      </w:r>
      <w:r>
        <w:rPr>
          <w:rFonts w:ascii="Times New Roman"/>
          <w:b w:val="false"/>
          <w:i w:val="false"/>
          <w:color w:val="000000"/>
          <w:sz w:val="28"/>
        </w:rPr>
        <w:t>N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2013 год" (зарегистрировано в Реестре государственной регистрации нормативных правовых актов N 4409, опубликовано в газете "Жалағаш жаршысы" от 27 февраля 2013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Жалагашского района Умирсерикова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  С. Сермагамбетов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"29" августа 2013 года N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февраля 2013 года N 21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организаций, в которых будут проводиться общественные работы на 2013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4674"/>
        <w:gridCol w:w="3399"/>
        <w:gridCol w:w="3400"/>
        <w:gridCol w:w="2647"/>
        <w:gridCol w:w="1393"/>
        <w:gridCol w:w="1644"/>
        <w:gridCol w:w="1813"/>
      </w:tblGrid>
      <w:tr>
        <w:trPr>
          <w:trHeight w:val="73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оплаты труда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(количество человек)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Жалагаш"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410-440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тысяч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60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Жалагашского района Кызылординской области" Министерство обороны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по-мощи при организаций приписки к призывным участкам и призыву граждан на воинскую службу, рассылка повесток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Аккум"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4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Енбек"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Аламесек"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5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Жанадария"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Бухарбай батыр"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0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Тан"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 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3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Мадениет"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 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6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Мырзабай ахун"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Макпалколь"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 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Жанаталап"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200-300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Аккыр"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200-300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7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М.Шаменова"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Каракеткен"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100-150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Аксу"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2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1000-1200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"Культурно-оздоровительный комплекс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"Дома культуры и клубы Жалагашского района" отдела культуры и развития языков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"Жалагашская районная централизованная библиотечная система "Жалагашского районного отдела культуры и развития языков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100-120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"Жалагаш ауыз су" Жалагашского районного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очистка территории водоразборных колонок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колонок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школьников Жалагашского района" Жалагашского районного отдела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штук деревьев, обратка 10 газонов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"Жалагашский районный архив"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(Жалагашское районное отделение)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20-30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30-50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70-80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неполного рабочего дня и по гибкому графику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предпринимательства, промышленности и туризма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100-120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30-35 штук деревьев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 Жалагашский районный суд "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70-80 штук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предприятия "Центр обслуживания населения" по Кызылординской области (Жалагашский районный отдел)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50-70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"Жалагашское районное управление казначейства Департамента казначейства по Кызылординской области, Комитета казначейства Министерства финансов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9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Жалагашского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Жалагашского района Департамента внутренних дел Кызылординской области"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музыкальная школа Жалагашского района" Жалагашского районного отдела образования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Кызылординской области" Управление статистики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Жалагашскому району Налогового Департамента по Кызылординской области Налогового комитета Министерство финансов Республики Казахстан"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"Жалагашское государственное учреждение по охране лесов и животного мира"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Жалагашского района"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(казенное) предприятие "Спортивный клуб Наркескен" на праве оперативного управления отдела физической культуры и спорта Жалагашского района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1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"Жалагашский районный историко-краеведческий музей управление культуры Кызылординской области"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благоустройства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6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Кызылординской области комитета по исполнению судебных актов министерства юстиции Республики Казахстан "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30-35 штук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"Бюджетного кодекса" РК выплачивается минимальный размер заработной платы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