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4f22" w14:textId="0094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19 декабря 2012 года N 101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28 июня 2013 года N 135. Зарегистрировано Департаментом юстиции Кызылординской области 10 июля 2013 года за N 4472. Утратило силу в связи с истечением срока применения - (письмо Жанакорганского районного маслихата Кызылординской области от 23 января 2014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23.01.2014 N 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 в Реестре государственной регистрации нормативных правовых актов за N 4386, опубликовано в номерах газеты "Жаңақорған тынысы" от 16 и 19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8 349 628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1 379 898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6 801 130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затраты – 8 528 388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111 268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18 557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дефицит бюджета – -290 028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бюджета – 290 028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ХVІІІ сессии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М. ЖАЙСАНБАЕВ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Жанакорганского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июня 2012 года N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2013 года N 101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74"/>
        <w:gridCol w:w="674"/>
        <w:gridCol w:w="674"/>
        <w:gridCol w:w="8766"/>
        <w:gridCol w:w="1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1.Доходы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8349628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1379898</w:t>
            </w:r>
          </w:p>
        </w:tc>
      </w:tr>
      <w:tr>
        <w:trPr>
          <w:trHeight w:val="1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529533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529533</w:t>
            </w:r>
          </w:p>
        </w:tc>
      </w:tr>
      <w:tr>
        <w:trPr>
          <w:trHeight w:val="2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1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422886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400049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344413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8483</w:t>
            </w:r>
          </w:p>
        </w:tc>
      </w:tr>
      <w:tr>
        <w:trPr>
          <w:trHeight w:val="1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1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4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165705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164678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7"/>
        <w:gridCol w:w="800"/>
        <w:gridCol w:w="800"/>
        <w:gridCol w:w="8410"/>
        <w:gridCol w:w="1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8528388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625951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565339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146563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98549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399539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298174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101365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28952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26005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5144210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542454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542454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350180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4152038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4152038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4033106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118932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449718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309718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32892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33140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196831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578479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519303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519303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104693</w:t>
            </w:r>
          </w:p>
        </w:tc>
      </w:tr>
      <w:tr>
        <w:trPr>
          <w:trHeight w:val="12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49966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199697</w:t>
            </w:r>
          </w:p>
        </w:tc>
      </w:tr>
      <w:tr>
        <w:trPr>
          <w:trHeight w:val="12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59176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59176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56552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1253053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286861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260613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234113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760720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757587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205472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205472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17913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128630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391238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151805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136323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77249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14561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62408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21231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13631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37843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27385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258987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72302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38674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23396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33628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19762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12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33133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22126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9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118335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115181</w:t>
            </w:r>
          </w:p>
        </w:tc>
      </w:tr>
      <w:tr>
        <w:trPr>
          <w:trHeight w:val="5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76320</w:t>
            </w:r>
          </w:p>
        </w:tc>
      </w:tr>
      <w:tr>
        <w:trPr>
          <w:trHeight w:val="7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51325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9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10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101190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89267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10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7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-290028</w:t>
            </w:r>
          </w:p>
        </w:tc>
      </w:tr>
      <w:tr>
        <w:trPr>
          <w:trHeight w:val="5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290028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178760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июня 2012 года N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2013 года N 101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2013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757"/>
        <w:gridCol w:w="978"/>
        <w:gridCol w:w="978"/>
        <w:gridCol w:w="648"/>
        <w:gridCol w:w="979"/>
        <w:gridCol w:w="834"/>
        <w:gridCol w:w="834"/>
        <w:gridCol w:w="811"/>
        <w:gridCol w:w="834"/>
        <w:gridCol w:w="834"/>
        <w:gridCol w:w="834"/>
        <w:gridCol w:w="979"/>
        <w:gridCol w:w="980"/>
        <w:gridCol w:w="1114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411314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43580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39333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33830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69762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20011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61135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77062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42246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54027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Суттикудыкский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35537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39069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23537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37159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М.Нәлибаевский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27338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27598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15014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28482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298174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100189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128630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58929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51325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350180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1287091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июня 2012 года N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2013 года N 101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и формирование или увеличение уставного капитала юридических лиц районного бюджета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7"/>
        <w:gridCol w:w="933"/>
        <w:gridCol w:w="800"/>
        <w:gridCol w:w="8545"/>
        <w:gridCol w:w="1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2.Затраты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737362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6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6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