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b793" w14:textId="6c4b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19 декабря 2012 года N 101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23 июля 2013 года N 145. Зарегистрировано Департаментом юстиции Кызылординской области 08 августа 2013 года за N 4486. Утратило силу в связи с истечением срока применения - (письмо Жанакорганского районного маслихата Кызылординской области от 23 января 2014 года N 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  Жанакорганского районного маслихата Кызылординской области от 23.01.2014 N 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Казахстана"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Жанакорганского районного маслихата от 19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101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за N 4386, опубликовано в номерах газеты "Жаңақорған тынысы" от 16 и 19 января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8 022 422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1 379 898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165 705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6 473 944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затраты – 8 329 263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чистое бюджетное кредитование – 111 268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129 825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18 557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дефицит бюджета – - 290 028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бюджета - 290 028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 сессии Жанакорганского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 Н. КОЛЖАНОВ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Жанакорганского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 А. НАЛИБАЕВ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ХX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июля 2013 года N 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2012 года N 101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654"/>
        <w:gridCol w:w="654"/>
        <w:gridCol w:w="9156"/>
        <w:gridCol w:w="19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1.Доходы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8022442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1379898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529533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529533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422886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422886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400049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344623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9416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42755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3255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5066</w:t>
            </w:r>
          </w:p>
        </w:tc>
      </w:tr>
      <w:tr>
        <w:trPr>
          <w:trHeight w:val="1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1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10718</w:t>
            </w:r>
          </w:p>
        </w:tc>
      </w:tr>
      <w:tr>
        <w:trPr>
          <w:trHeight w:val="2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1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165705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164678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164678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1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6473944</w:t>
            </w:r>
          </w:p>
        </w:tc>
      </w:tr>
      <w:tr>
        <w:trPr>
          <w:trHeight w:val="1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6473944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6473944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654"/>
        <w:gridCol w:w="915"/>
        <w:gridCol w:w="784"/>
        <w:gridCol w:w="8502"/>
        <w:gridCol w:w="1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8329263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642533</w:t>
            </w:r>
          </w:p>
        </w:tc>
      </w:tr>
      <w:tr>
        <w:trPr>
          <w:trHeight w:val="8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581921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19237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19085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146563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98549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48014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416121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315932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100189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28952</w:t>
            </w:r>
          </w:p>
        </w:tc>
      </w:tr>
      <w:tr>
        <w:trPr>
          <w:trHeight w:val="10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26005</w:t>
            </w:r>
          </w:p>
        </w:tc>
      </w:tr>
      <w:tr>
        <w:trPr>
          <w:trHeight w:val="4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31660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31660</w:t>
            </w:r>
          </w:p>
        </w:tc>
      </w:tr>
      <w:tr>
        <w:trPr>
          <w:trHeight w:val="10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27200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5228734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626145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626145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350180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275965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4152871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4152871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4033939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118932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449718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309718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32892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33140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196831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482708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423532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423532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26646</w:t>
            </w:r>
          </w:p>
        </w:tc>
      </w:tr>
      <w:tr>
        <w:trPr>
          <w:trHeight w:val="12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18452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22898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42263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49966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199697</w:t>
            </w:r>
          </w:p>
        </w:tc>
      </w:tr>
      <w:tr>
        <w:trPr>
          <w:trHeight w:val="12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33055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59176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59176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56552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2624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1020116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52748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26500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26248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26248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760720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3133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3133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757587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33680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723907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206648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206648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58929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19089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128630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391238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151805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151805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151805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21397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21397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17575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81713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71959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71236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136323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77249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14561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62408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21231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13631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37843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10458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27385</w:t>
            </w:r>
          </w:p>
        </w:tc>
      </w:tr>
      <w:tr>
        <w:trPr>
          <w:trHeight w:val="8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259505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72820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39192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23914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15278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33628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10820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19762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19762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9803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4397</w:t>
            </w:r>
          </w:p>
        </w:tc>
      </w:tr>
      <w:tr>
        <w:trPr>
          <w:trHeight w:val="12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2762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8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33133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33133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22126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9930</w:t>
            </w:r>
          </w:p>
        </w:tc>
      </w:tr>
      <w:tr>
        <w:trPr>
          <w:trHeight w:val="9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146294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143140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104279</w:t>
            </w:r>
          </w:p>
        </w:tc>
      </w:tr>
      <w:tr>
        <w:trPr>
          <w:trHeight w:val="7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24995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79284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38861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38861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9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10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101190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11923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11923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8603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89267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60062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60062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18292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18292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10913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10913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10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111268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8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5. Дефицит бюджета (профицит)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-290028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6. Финансирование дефицита бюджета (использование профицита бюджета)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290028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займов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ХХ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июля 2013 года N 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"19" декабря 2012 года N 101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сумм, предусмотренных на 2013 год поселкам, аульным округам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1268"/>
        <w:gridCol w:w="975"/>
        <w:gridCol w:w="908"/>
        <w:gridCol w:w="677"/>
        <w:gridCol w:w="908"/>
        <w:gridCol w:w="775"/>
        <w:gridCol w:w="775"/>
        <w:gridCol w:w="641"/>
        <w:gridCol w:w="775"/>
        <w:gridCol w:w="847"/>
        <w:gridCol w:w="775"/>
        <w:gridCol w:w="908"/>
        <w:gridCol w:w="908"/>
        <w:gridCol w:w="1042"/>
      </w:tblGrid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поселков, аульных округов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Капитальные расходы государственных органов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и озеленение населенных пунктов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санитарии населенных пунктов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 улиц населенных пунктов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водоснабжения населенных пунктов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
поселках, аулах (селах), аульных (сельских) округах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организаций дошкольного воспитания и обучения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Жанакорганский п/а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492763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Шалкиинский п/а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47558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Кандозский а/о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28163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Каратобинский а/о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40140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Келинтобинский а/о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35041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Аккорганский а/о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73740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Кожакентский а/о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21625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Озгентский а/о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61942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Кыркенсинский а/о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82597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Сунакатинский а/о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42650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Томенарыксий а/о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59896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Суттиқудыкский а/о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54745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Акуйыкский а/о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40669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Бесарыкский а/о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40280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Байкенжинский а/о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23537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Кейденский а/о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37966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Жанарыкский а/о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17443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Жайылминский а/о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23913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М.Нәлибаевский а/о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27338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Коктобинский а/о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27598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Екпендинский а/о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20361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Талапский а/о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18797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Манапский а/о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21964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Косуйенкинский а/о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24992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Кырашский а/о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22299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Кожамбердинский а/о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28482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315932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100189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128630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19089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58929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24995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60062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79284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350180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275965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1416499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