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20c1" w14:textId="ae82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а также границ оценочных зон и поправочных коэффициентов к базовым ставкам платы за земельные участки поселка Жанакорган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ноября 2013 года N 170. Зарегистрировано Департаментом юстиции Кызылординской области 8 января 2014 года за N 4572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Кодекса Республики Казахстан от 20 июня 2003 года "Земельный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проект (схему) зонирования земель и границы оценочных зон поселка Жанакорган, Жанакорганского района, Кызылординской области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поправочные коэффициенты к базовым ставкам платы за земельные участки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Жанакорганского районного маслихата от 24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"Жерлерді аймақтарға бөлу жобасын (схемасын), бағалау аймақтарының шекараларын және жер учаскелері үшін төлемақының базалық ставкаларына түзету коэффициенттерін бекіту туралы" (зарегистрировано в Реестре государственной регистрации нормативных правовых актов за N 10-7-68, опубликовано в газете "Жаңақорған тынысы" от 28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ХХIV сессии Жанакорганского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Н.КОЛЖАНОВ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Жанакорганского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А.НАЛИБАЕВ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2013 года N 170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(схема) зонирования земель поселка Жанакорган Жанакорганского района, кызылординской области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93472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72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2013 года N 170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Границы оценочных зон поселка Жанакорган, Жанакорганского района, Кызылординской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1198"/>
        <w:gridCol w:w="15925"/>
        <w:gridCol w:w="1934"/>
      </w:tblGrid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</w:p>
        </w:tc>
        <w:tc>
          <w:tcPr>
            <w:tcW w:w="1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зонирования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зоны, га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зоны, с севера вдоль железной дороги "Алматы-Москва" до южной части перехода через железную дорогу, с юга вдоль улицы Аманкелды, от пересечения с улицей Алтынсарина и вдоль улицы, с запада проходит по дамбе реки Сырдарьия и примыкает к водозабору на железной дороге.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590,1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зоны, с севера железнодорожный тупик "Жанакорган-Шалкия" до пересечения с автодорогой "Жанакорган-Шалкия",с востока от автодороги до автозаправочной станции "Sinooil", с юга-востока вдоль автодороги "Жаңақорған - ТОО "СКЗ-U" до пересечения с автодорогой на санаторий, вдоль границы поселка до улицы Кожанова, от железно-дорожного переезда по железной дороге "Алматы-Москва", с северо-запада проходит вдоль железной дороги и примыкает к железнодорожному тупику "Жанакорган-Шалкия".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1210,1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зоны, с севера улица Алтынсарина до пересечения с улицей Аманкелды, с востока вдоль улицы Аманкелды до железнодорожного переезда, оттуда по улице Кожанова до санатория, с юга проходит по границе поселка и примыкает к улице Алтынсарина.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401,8</w:t>
            </w:r>
          </w:p>
        </w:tc>
      </w:tr>
      <w:tr>
        <w:trPr>
          <w:trHeight w:val="91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участок:с северо-востока вдоль автодороги "Жанакорган-Жайылма" до пересечения с железнодорожным тупиком "Жанакорган-Шалкия", с северо-востока вдоль железнодорожного тупика до пересечения с железной дорогой "Алматы-Москва", с юга–западапроходит по железной дороге вдоль границы поселка и примыкает к автодороге "Жанакорган-Шалкия".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317,5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участок: с юга от автозаправочной станции "Sinooil" вдоль автодороги "Жанакорган-Шалкия" до границы поселка, с северо-востока по границе поселка до пересечения с автодорогой "Жаңақорған - ТОО "СКЗ-U", далее проходит по автодороге и примыкает к автозаправочной станции "Sinooil".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2013 года N 170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Поправочные коэффициенты к базовым ставкам платы за земельные участки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273"/>
        <w:gridCol w:w="74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