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9de9f" w14:textId="2b9de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Сырдарьинского района Кызылординской области от 20 марта 2013 года N 93. Зарегистрировано Департаментом юстиции Кызылординской области 25 апреля 2013 года N 4435. Утратило силу постановлением акимата Сырдарьинского района Кызылординской области от 26 декабря 2013 года N 558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Сырдарьинского района Кызылординской области от 26.12.2013 N 558.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 которых будут проводиться общественные работы на 2013 год,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"Сырдарьинский районный отдел занятости и социальных программ" обеспечить направление безработных на общественные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Сырдарьинского района Ажикенова 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и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  Ғ. Әбілтай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Сырдарьинского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93 от "20" марта 2013 года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организации, в которых будут проводиться общественные работы на 2013 год,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3522"/>
        <w:gridCol w:w="2896"/>
        <w:gridCol w:w="2896"/>
        <w:gridCol w:w="2646"/>
        <w:gridCol w:w="2395"/>
        <w:gridCol w:w="2395"/>
        <w:gridCol w:w="2396"/>
      </w:tblGrid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организаций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общественных работ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Объемы и конкретные условия 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Размеры оплаты труда участников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финансирования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Спрос на общественные работы (количество человек)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Предложение на общественные работы (количество человек)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Сырдарьинского района" 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Теренозек" 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Акжарма"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Ширкейли"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Шаган"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Наги Ильясова"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Инкардария"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Аскара Токмаганбетова"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Когалыкол"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Бесарык"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Амангельды"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Айдарлы"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Калжан ахун"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Сакен Сейфуллин"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Кундызды"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Жетиколь"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"Сырдарьинский районный отдел занятости и социальных программ"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"Сырдарьинский районный отдел физической культуры и спорта"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"Сырдарьинский районный отдел образования"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"Сырдарьинский районный отдел сельского хозяйства"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"Сырдарьинский районный отдел экономики и бюджетного планирования"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"Сырдарьинский районный финансовый отдел"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"Сырдарьинский районный отдел градостроительства и архитектуры"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"Сырдарьинский районный отдел строительства"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"Сырдарьинский районный отдел внутренней политики"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"Сырдарьинский районный отдел предпринимательства"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"Сырдарьинский районный отдел земельных отношений"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"Сырдарьинский районный отдел жилищно-коммунального хозяйства, пассажирского транспорта и автомобильных дорог"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"Сырдарьинский районный отдел культуры и развития языков"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ветеринарии Сырдарьинского района" 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предприятие "Сырдарьинский районный дом культуры и клубов" 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"Сырдарьинская районная централизованная библиотечная система"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"Сырдарьинский районный архив"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Кызылординский областной филиал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 (Сырдарьинское районное отделение)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государственного предприятия "Центр обслуживания населения" по Кызылординской области (Сырдарьинский районный отдел)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Сырдарьинского района Департамента юстиции Кызылординской области Министерства юстиции Республики Казахстан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"Сырдарьинский районный отдел внутренних дел Департамента внутренних дел Кызылординской области Министерства внутренних дел Республики Казахстан"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77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Сырдарьинского района Кызылординской области" Министерства обороны Республики Казахстан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"Территориальный отдел Сырдарьинского района Департамента по исполнению судебных актов Кызылординской области "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Кызылординского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 (Сырдарьинский районный суд)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995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995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