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506b" w14:textId="a135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ХІІ сессии районного маслихата от 20 декабря 2012 года N 96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15 мая 2013 года N 125. Зарегистрировано Департаментом юстиции Кызылординской области 23 мая 2013 года за N 4454. Прекращено действие по истечении срока действия (письмо Сырдарьинского районного маслихата Кызылординской области от 27 января 2014 года N 03-11/15)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27.01.2014 N 03-11/15).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ХІІ сессии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от 08 января 2013 года N 4381, опубликовано в газете "Тіршілік тынысы" от 12 января 2013 года N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5  152 644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2 149 499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7 787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1 079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2 994 279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5 787 819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97  123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109  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11 930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от операций с финансовыми активами – 74 613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74 613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(-806 911)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806 911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 сессии районного маслихата             Ш. Еримбетов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Маншарипов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Сырдарьинского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мая 2013 года N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Сырдарьинского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96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80"/>
        <w:gridCol w:w="738"/>
        <w:gridCol w:w="664"/>
        <w:gridCol w:w="739"/>
        <w:gridCol w:w="7654"/>
        <w:gridCol w:w="2126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5152644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2149499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160038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147545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144467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1814372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1789081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1788386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29089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16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9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7787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
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7569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2994279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2994279
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2994279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914201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387253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1692825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5787819
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448716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385717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19994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91010
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274713
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224092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50621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18080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18080
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23183
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23183
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21736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21736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9035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3424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3424
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3424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2957296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361792
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50758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50758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50758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311034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311034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2235001
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
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2231847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2126065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150423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1975642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360503
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293146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185321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67357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67357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67357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316043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274268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274268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105563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3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культуры, спорта и ветеринарии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29965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41775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41775
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29947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762937
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143792
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117432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116869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116869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26360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392078
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4825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387253
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387253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346400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40853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227067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208008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19059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591348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159976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28035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28035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117422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14519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274307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45404
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228903
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228903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228903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69198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44619
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43535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24579
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87867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22600
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28275
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36992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110628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51466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28604
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22862
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15685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15685
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43477
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43477
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43477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43477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36158
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36158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14197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21961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464469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460269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460269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334619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64281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11468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11468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52813
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32992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7688
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12133
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
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97123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74613
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74613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74613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74613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-806911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806911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
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709788
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709788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709788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