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ffb9" w14:textId="b7cf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ХІІ сессии районного маслихата от 20 декабря 2012 года N 96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29 мая 2013 года N 142. Зарегистрировано Департаментом юстиции Кызылординской области 19 июня 2013 года за N 4463. Прекращено действие по истечении срока действия (письмо Сырдарьинского районного маслихата Кызылординской области от 27 января 2014 года N 03-11/15)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27.01.2014 N 03-11/15).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ХІІ сессии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от 08 января 2013 года N 4381, опубликовано в газете "Тіршілік тынысы" от 12 января 2013 года N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5 152 644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2 149 499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7 787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1 079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2 994 279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6 092 334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97 123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109 053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11 930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от операций с финансовыми активами – 74 613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74 613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(- 1 111 426)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1 111 426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Ш. Еримбетов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Б. Маншарипов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мая 2013 года N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96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33"/>
        <w:gridCol w:w="693"/>
        <w:gridCol w:w="733"/>
        <w:gridCol w:w="7533"/>
        <w:gridCol w:w="197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5152644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2149499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160038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144467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1814372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1789081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1788386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29089
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1533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16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7787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7569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2994279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2994279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2994279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889236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412218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1692825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6092334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473896
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406103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19994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94503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291606
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236250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51357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18080
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23183
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23183
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26530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26530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9035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2529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2529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2529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3014460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360504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50758
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309746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308022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2244774
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3254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2241520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2126016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1975593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409182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301287
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189324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107895
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107895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316043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273291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273291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4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культуры, спорта и ветеринарии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42752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42752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880418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130079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117432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12647
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452751
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19146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433605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426609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297588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272352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25236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618131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162505
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28035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120122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14348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276914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48404
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228510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68100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43521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24579
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110612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49260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28675
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32677
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143897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80746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29004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22862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19674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19674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43477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43477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41799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41799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19278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22521
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494029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489829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489829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385474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
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
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74613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11468
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11468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63145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32992
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16529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13624
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97123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74613
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74613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74613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-1111426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1111426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
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1014303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