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5933" w14:textId="f665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ХІІ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июня 2013 года N 146. Зарегистрировано Департаментом юстиции Кызылординской области 05 июля 2013 года за N 4471.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5 152 644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2 149 499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7 787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1 079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2 994 279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6 080 334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97 123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74 613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74 613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(- 1 099 426)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1 099 426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очередной ХVІІІ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 Ш. Еримбетов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 Б. Маншарипов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2013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96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773"/>
        <w:gridCol w:w="653"/>
        <w:gridCol w:w="7493"/>
        <w:gridCol w:w="193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5152644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2149499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1814372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16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7787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2994279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889236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6080334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461866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394073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19994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83366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290713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26530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26530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9035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3014460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360504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50758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309746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2244774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2241520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2126016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1975593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409182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301287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107895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316043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273291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273291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42752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42752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880448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130109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117432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12647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460024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433605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290315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272352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618131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161805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28035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119422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277414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48904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228510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43521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24579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110812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49960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
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32177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143897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80746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22862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19278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22521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494029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489829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489829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63145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32992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13624
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-1099426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1099426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1002303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