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bac4" w14:textId="3a9ba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очередной ХІІ сессии районного маслихата от 20 декабря 2012 года N 96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26 июля 2013 года N 156. Зарегистрировано Департаментом юстиции Кызылординской области 13 августа 2013 года за N 4492. Прекращено действие по истечении срока действия (письмо Сырдарьинского районного маслихата Кызылординской области от 27 января 2014 года N 03-11/15)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27.01.2014 N 03-11/15).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ХІІ сессии районного маслихата от 20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от 08 января 2013 года N 4381, опубликовано в газете "Тіршілік тынысы" от 12 января 2013 года N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5 007 729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2 171 993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– 3 226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– 11 707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2 820 803 тысячи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подпунт 2)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6 028 119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97 123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11 930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от операций с финансовыми активами – 76 613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76 613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 (-1 194 126)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1 194 126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 сессии районного маслихата                 Б. Кадыров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 Б. Маншарипов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ХХ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26 июля 2013 года N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Сырдарьинского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N 96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658"/>
        <w:gridCol w:w="761"/>
        <w:gridCol w:w="726"/>
        <w:gridCol w:w="779"/>
        <w:gridCol w:w="7739"/>
        <w:gridCol w:w="1767"/>
      </w:tblGrid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5007729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2171993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160038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160038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147545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144467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1834267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1808992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1808297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 сельскохозяйственного назначения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29420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
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3781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</w:t>
            </w:r>
          </w:p>
        </w:tc>
      </w:tr>
      <w:tr>
        <w:trPr>
          <w:trHeight w:val="18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8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3226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3069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11707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Плата за продажу права аренды земельных участков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2820803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2820803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2820803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715760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412218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6028119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484206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407707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21168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83366
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303173
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246657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7265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52108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52108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18080
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23476
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23476
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34943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34943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34943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9035
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8281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2529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3025507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360968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51222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51222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309746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309746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308022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2242510
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3254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2239256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2123752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150423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1973329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422029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314134
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23318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24266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</w:tr>
      <w:tr>
        <w:trPr>
          <w:trHeight w:val="5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53503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201338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189047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107895
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</w:p>
        </w:tc>
      </w:tr>
      <w:tr>
        <w:trPr>
          <w:trHeight w:val="3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107895</w:t>
            </w:r>
          </w:p>
        </w:tc>
      </w:tr>
      <w:tr>
        <w:trPr>
          <w:trHeight w:val="3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248863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205901
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205901
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49701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14865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28271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3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7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40430</w:t>
            </w:r>
          </w:p>
        </w:tc>
      </w:tr>
      <w:tr>
        <w:trPr>
          <w:trHeight w:val="8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42962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42962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31107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10389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831118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19389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
</w:t>
            </w:r>
          </w:p>
        </w:tc>
      </w:tr>
      <w:tr>
        <w:trPr>
          <w:trHeight w:val="5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6712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12647
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524373
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90768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19146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71622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71622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433605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426609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80209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287356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269393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64656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190300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17963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7573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620651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164341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28441
</w:t>
            </w:r>
          </w:p>
        </w:tc>
      </w:tr>
      <w:tr>
        <w:trPr>
          <w:trHeight w:val="3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121552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14348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Спорт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270665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50255
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40226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220410
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220410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70500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43521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42437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26979
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</w:t>
            </w:r>
          </w:p>
        </w:tc>
      </w:tr>
      <w:tr>
        <w:trPr>
          <w:trHeight w:val="5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115145
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54293
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41636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28675
</w:t>
            </w:r>
          </w:p>
        </w:tc>
      </w:tr>
      <w:tr>
        <w:trPr>
          <w:trHeight w:val="70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28164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32177
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18862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140993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77842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29933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16689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28880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19029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6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19674
</w:t>
            </w:r>
          </w:p>
        </w:tc>
      </w:tr>
      <w:tr>
        <w:trPr>
          <w:trHeight w:val="5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6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43477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30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43477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41799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41799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19278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22521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514817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510617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510617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378309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94218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4200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85117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11468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73649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32992
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32992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25838
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</w:t>
            </w:r>
          </w:p>
        </w:tc>
      </w:tr>
      <w:tr>
        <w:trPr>
          <w:trHeight w:val="7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18538</w:t>
            </w:r>
          </w:p>
        </w:tc>
      </w:tr>
      <w:tr>
        <w:trPr>
          <w:trHeight w:val="5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14819
</w:t>
            </w:r>
          </w:p>
        </w:tc>
      </w:tr>
      <w:tr>
        <w:trPr>
          <w:trHeight w:val="69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21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
</w:t>
            </w:r>
          </w:p>
        </w:tc>
      </w:tr>
      <w:tr>
        <w:trPr>
          <w:trHeight w:val="49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23463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19368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6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97123
</w:t>
            </w:r>
          </w:p>
        </w:tc>
      </w:tr>
      <w:tr>
        <w:trPr>
          <w:trHeight w:val="24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64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31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76613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76613
</w:t>
            </w:r>
          </w:p>
        </w:tc>
      </w:tr>
      <w:tr>
        <w:trPr>
          <w:trHeight w:val="45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76613
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76613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8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-1194126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1194126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109053
</w:t>
            </w:r>
          </w:p>
        </w:tc>
      </w:tr>
      <w:tr>
        <w:trPr>
          <w:trHeight w:val="25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43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109053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27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11930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1097003
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  <w:tr>
        <w:trPr>
          <w:trHeight w:val="225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