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d29b" w14:textId="254d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N 11/2 "О бюджете на 2013-2015 годы Шиелийского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01 марта 2013 года N 15/2. Зарегистрировано Департаментом юстиции Кызылординской области 26 марта 2013 года за N 4422.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пункта 5 статьи 109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на 2013-2015 годы Шиелийского района" (зарегистрировано в Реестре государственной регистрации нормативных правовых актов за номером 4383, опубликовано в газете "Өскен Өңір" от 8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7 159 877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1 422 878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4 818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43 846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5 688 335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7 295 706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П. Маханбет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 А. Оразбекулы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15/2 внеочередной cессии от 1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736"/>
        <w:gridCol w:w="690"/>
        <w:gridCol w:w="687"/>
        <w:gridCol w:w="8740"/>
        <w:gridCol w:w="157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7159877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1422878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679650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218924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43846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5688335</w:t>
            </w:r>
          </w:p>
        </w:tc>
      </w:tr>
      <w:tr>
        <w:trPr>
          <w:trHeight w:val="3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5688335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5688335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7295706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395057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93693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239850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28697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4827176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353964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353809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4473212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3849541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263531</w:t>
            </w:r>
          </w:p>
        </w:tc>
      </w:tr>
      <w:tr>
        <w:trPr>
          <w:trHeight w:val="11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508004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508004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121881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132364</w:t>
            </w:r>
          </w:p>
        </w:tc>
      </w:tr>
      <w:tr>
        <w:trPr>
          <w:trHeight w:val="11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691595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145756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234646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214646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311193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227936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332820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66401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27513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21897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161538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36397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114002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102988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35337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21711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225509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209046</w:t>
            </w:r>
          </w:p>
        </w:tc>
      </w:tr>
      <w:tr>
        <w:trPr>
          <w:trHeight w:val="34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209046</w:t>
            </w:r>
          </w:p>
        </w:tc>
      </w:tr>
      <w:tr>
        <w:trPr>
          <w:trHeight w:val="5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95226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31523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9581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45967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Cальдо по операциям с финансовыми активами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 финансовых активов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-234267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234267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2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3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3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167479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27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3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  <w:tr>
        <w:trPr>
          <w:trHeight w:val="3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15/2 внеочередной cессии от 1 марта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бюджетов развития района на 2013-2015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74"/>
        <w:gridCol w:w="589"/>
        <w:gridCol w:w="483"/>
        <w:gridCol w:w="1075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5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