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5e78" w14:textId="a885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5 ноября 2013 года № 361. Зарегистрировано Департаментом юстиции Кызылординской области 4 декабря 2013 года № 4545. Утратило силу постановлением Шиелийского районного акимата Кызылординской области от 02 февраля 2016 года № 731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Шиелийского районного акимата Кызылординской области от 02 февраля 2016 года </w:t>
      </w:r>
      <w:r>
        <w:rPr>
          <w:rFonts w:ascii="Times New Roman"/>
          <w:b w:val="false"/>
          <w:i w:val="false"/>
          <w:color w:val="ff0000"/>
          <w:sz w:val="28"/>
        </w:rPr>
        <w:t>№ 731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w:t>
      </w:r>
      <w:r>
        <w:rPr>
          <w:rFonts w:ascii="Times New Roman"/>
          <w:b w:val="false"/>
          <w:i w:val="false"/>
          <w:color w:val="000000"/>
          <w:sz w:val="28"/>
        </w:rPr>
        <w:t xml:space="preserve">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района Сарменбаеву Б.</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"05" ноября 2013 года N 361</w:t>
            </w:r>
          </w:p>
        </w:tc>
      </w:tr>
    </w:tbl>
    <w:bookmarkStart w:name="z5" w:id="0"/>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"Шиелийский районный отдел ветеринарии" (далее – отдел ветеринарии) и государственного учреждения "Шиелийский районный финансовый отдел" (далее – финансовый отдел). Акт приема–передачи утверждается руководителем финансового отдела.</w:t>
      </w:r>
      <w:r>
        <w:br/>
      </w:r>
      <w:r>
        <w:rPr>
          <w:rFonts w:ascii="Times New Roman"/>
          <w:b w:val="false"/>
          <w:i w:val="false"/>
          <w:color w:val="000000"/>
          <w:sz w:val="28"/>
        </w:rPr>
        <w:t>
      </w:t>
      </w:r>
      <w:r>
        <w:rPr>
          <w:rFonts w:ascii="Times New Roman"/>
          <w:b w:val="false"/>
          <w:i w:val="false"/>
          <w:color w:val="000000"/>
          <w:sz w:val="28"/>
        </w:rPr>
        <w:t xml:space="preserve">4. Принятие на баланс производится после осуществления оценки животных на основании акта приема-передачи согласно приказа Министра финансов Республики Казахстан от 3 августа 2010 года </w:t>
      </w:r>
      <w:r>
        <w:rPr>
          <w:rFonts w:ascii="Times New Roman"/>
          <w:b w:val="false"/>
          <w:i w:val="false"/>
          <w:color w:val="000000"/>
          <w:sz w:val="28"/>
        </w:rPr>
        <w:t>N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использования животных поступивших в районную коммунальную собственность</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r>
        <w:br/>
      </w:r>
      <w:r>
        <w:rPr>
          <w:rFonts w:ascii="Times New Roman"/>
          <w:b w:val="false"/>
          <w:i w:val="false"/>
          <w:color w:val="000000"/>
          <w:sz w:val="28"/>
        </w:rPr>
        <w:t>
      </w:t>
      </w:r>
      <w:r>
        <w:rPr>
          <w:rFonts w:ascii="Times New Roman"/>
          <w:b w:val="false"/>
          <w:i w:val="false"/>
          <w:color w:val="000000"/>
          <w:sz w:val="28"/>
        </w:rPr>
        <w:t>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финансовым отделом.</w:t>
      </w:r>
      <w:r>
        <w:br/>
      </w:r>
      <w:r>
        <w:rPr>
          <w:rFonts w:ascii="Times New Roman"/>
          <w:b w:val="false"/>
          <w:i w:val="false"/>
          <w:color w:val="000000"/>
          <w:sz w:val="28"/>
        </w:rPr>
        <w:t>
      </w:t>
      </w:r>
      <w:r>
        <w:rPr>
          <w:rFonts w:ascii="Times New Roman"/>
          <w:b w:val="false"/>
          <w:i w:val="false"/>
          <w:color w:val="000000"/>
          <w:sz w:val="28"/>
        </w:rPr>
        <w:t>8. Расходы по содержанию животных компенсируются содержащему физическому или юридическому лицу финансовым отделом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11. Животные, поступившие в районную коммунальную собственность, реализуется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Порядок возврата животных прежнему собственнику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района,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13.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пользованием животных.</w:t>
      </w:r>
      <w:r>
        <w:br/>
      </w:r>
      <w:r>
        <w:rPr>
          <w:rFonts w:ascii="Times New Roman"/>
          <w:b w:val="false"/>
          <w:i w:val="false"/>
          <w:color w:val="000000"/>
          <w:sz w:val="28"/>
        </w:rPr>
        <w:t>
      </w:t>
      </w:r>
      <w:r>
        <w:rPr>
          <w:rFonts w:ascii="Times New Roman"/>
          <w:b w:val="false"/>
          <w:i w:val="false"/>
          <w:color w:val="000000"/>
          <w:sz w:val="28"/>
        </w:rPr>
        <w:t>15. Возврат животных или возмещение стоимости оформляется договором, заключаемом между прежним собственником и финансовым отделом.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