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0afd" w14:textId="8890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7 декабря 2012 года № 7/77 "Об областном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27 февраля 2013 года N 9/116. Зарегистрировано Департаментом юстиции Мангистауской области 13 марта 2013 года за N 2224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7 декабря 2012 года  </w:t>
      </w:r>
      <w:r>
        <w:rPr>
          <w:rFonts w:ascii="Times New Roman"/>
          <w:b w:val="false"/>
          <w:i w:val="false"/>
          <w:color w:val="000000"/>
          <w:sz w:val="28"/>
        </w:rPr>
        <w:t>№ 7/77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2013-2015 годы» (зарегистрировано в Реестре государственной регистрации нормативных правовых актов за № 2184, опубликовано в газете «Огни Мангистау» от 29 декабря 2012 года № 213 - 215)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областной бюджет на 2013 - 2015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- 98 119 074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48 544 409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1 796 583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12 977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47 765 105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- 94 757 137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6 631 987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6 892 765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260 778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790 150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790 150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4 060 200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4 060 200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«100» заменить цифрами «92,7»;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«12,4»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«35,8» заменить цифрами «18,6»;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«100» заменить цифрами «87,9»;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«13,8» заменить цифрами «12»;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«40,2» заменить цифрами «37,8».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«100» заменить цифрой «0».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«100» заменить цифрой «51,4».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«100» заменить цифрами «92,4»;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«12,4»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«36,6» заменить цифрами «17,6»;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«100» заменить цифрами «81,9»;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«14,6» заменить цифрами «13»;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«39» заменить цифрами «35,9».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«5 199 918» заменить цифрами «5 236 274»;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«Каракиянского района» цифры «2 315 429» заменить цифрами «2 351 785».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абзац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объекта жилищно - 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 Ж. Дарменов        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Ш. Ильмуханбетова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«27» февраля 2013 г.</w:t>
      </w:r>
    </w:p>
    <w:bookmarkStart w:name="z4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 Р И Л О Ж Е Н И 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2013 года № 9/116</w:t>
      </w:r>
    </w:p>
    <w:bookmarkEnd w:id="1"/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747"/>
        <w:gridCol w:w="747"/>
        <w:gridCol w:w="579"/>
        <w:gridCol w:w="6305"/>
        <w:gridCol w:w="3538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98 119 074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48 544 409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23 660 187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23 660 187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20 218 256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20 218 256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4 665 966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4 664 474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1 796 583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23 795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</w:p>
        </w:tc>
      </w:tr>
      <w:tr>
        <w:trPr>
          <w:trHeight w:val="5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5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9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35 817</w:t>
            </w:r>
          </w:p>
        </w:tc>
      </w:tr>
      <w:tr>
        <w:trPr>
          <w:trHeight w:val="10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35 817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1 727 232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1 727 232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12 977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12 977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12 977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47 765 105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5 360 016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5 360 016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42 405 089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42 405 089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94 757 137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1 184 095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26 538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812 211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612 211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94 184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81 610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181 185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159 985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64 977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63 777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40 665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40 665</w:t>
            </w:r>
          </w:p>
        </w:tc>
      </w:tr>
      <w:tr>
        <w:trPr>
          <w:trHeight w:val="7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19 425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9 227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5 813</w:t>
            </w:r>
          </w:p>
        </w:tc>
      </w:tr>
      <w:tr>
        <w:trPr>
          <w:trHeight w:val="5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5 763 675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4 746 084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3 923 712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39 134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49 239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32 978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программно-аппаратных комплексов центров оперативного управления малых городов Республики Казахстан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570 000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1 017 591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1 002 591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16 603 675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49 458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124 933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7 784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117 149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912 209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912 209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7 764 212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60 061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613 939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320 787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235 777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90 349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33 332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2 748 523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2 210 503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94 096</w:t>
            </w:r>
          </w:p>
        </w:tc>
      </w:tr>
      <w:tr>
        <w:trPr>
          <w:trHeight w:val="7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105 213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333 737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302 425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96 621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388 900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7 752 863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7 314 863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438 000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17 618 081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11 984 504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75 671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203 425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82 795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90 451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17 157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растройствами и расстройствами поведения, в том числе связанные с употреблением психоавктивных веществ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2 119 610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2 511 785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547 924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20 885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379 013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22 107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216 510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87 117</w:t>
            </w:r>
          </w:p>
        </w:tc>
      </w:tr>
      <w:tr>
        <w:trPr>
          <w:trHeight w:val="7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83 602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368 493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610 734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22 663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720 969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24 265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50 813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598 564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3 037 323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5 633 577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4 510 217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Программы занятости 2020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1 123 360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1 612 399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1 266 065</w:t>
            </w:r>
          </w:p>
        </w:tc>
      </w:tr>
      <w:tr>
        <w:trPr>
          <w:trHeight w:val="5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78 868</w:t>
            </w:r>
          </w:p>
        </w:tc>
      </w:tr>
      <w:tr>
        <w:trPr>
          <w:trHeight w:val="5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188 214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71 407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253 051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52 262</w:t>
            </w:r>
          </w:p>
        </w:tc>
      </w:tr>
      <w:tr>
        <w:trPr>
          <w:trHeight w:val="7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249 630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14 931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238 238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342 914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298 661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7 609 640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336 838</w:t>
            </w:r>
          </w:p>
        </w:tc>
      </w:tr>
      <w:tr>
        <w:trPr>
          <w:trHeight w:val="5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306 673</w:t>
            </w:r>
          </w:p>
        </w:tc>
      </w:tr>
      <w:tr>
        <w:trPr>
          <w:trHeight w:val="5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67 184</w:t>
            </w:r>
          </w:p>
        </w:tc>
      </w:tr>
      <w:tr>
        <w:trPr>
          <w:trHeight w:val="5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212 979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212 979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4 005 000</w:t>
            </w:r>
          </w:p>
        </w:tc>
      </w:tr>
      <w:tr>
        <w:trPr>
          <w:trHeight w:val="7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1 550 000</w:t>
            </w:r>
          </w:p>
        </w:tc>
      </w:tr>
      <w:tr>
        <w:trPr>
          <w:trHeight w:val="7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2 987 639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348 443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869 274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213 572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1 245 205</w:t>
            </w:r>
          </w:p>
        </w:tc>
      </w:tr>
      <w:tr>
        <w:trPr>
          <w:trHeight w:val="5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187 853</w:t>
            </w:r>
          </w:p>
        </w:tc>
      </w:tr>
      <w:tr>
        <w:trPr>
          <w:trHeight w:val="5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41 097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3 005 864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114 120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1 372 203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31 316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1 252 746</w:t>
            </w:r>
          </w:p>
        </w:tc>
      </w:tr>
      <w:tr>
        <w:trPr>
          <w:trHeight w:val="2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23 125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666 682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78 767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185 776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280 329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46 384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549 735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198 269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350 266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230 334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205 334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1 834 288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1 834 288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1 436 686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397 602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1 281 535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90 599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370 674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49 510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194 400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470 529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150 770</w:t>
            </w:r>
          </w:p>
        </w:tc>
      </w:tr>
      <w:tr>
        <w:trPr>
          <w:trHeight w:val="9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208 749</w:t>
            </w:r>
          </w:p>
        </w:tc>
      </w:tr>
      <w:tr>
        <w:trPr>
          <w:trHeight w:val="2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98 165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98 165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251 568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251 568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2 693 701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2 520 028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52 828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«Инвестор - 2020»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173 673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22 473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1 962 067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1 962 067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950 665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448 212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88 239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436 992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5 118 097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316 003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216 003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1 079 587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84 487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522 300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Жанаозен Мангистауской области на поддержку предпринимательства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212 830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212 830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555 000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2 854 677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2 130 644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417 378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306 655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28 428 936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28 428 936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24 607 177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1 438 277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885 199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519 036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979 247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6 631 987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6 892 765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545 265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545 265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545 265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260 778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260 778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260 778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790 150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790 150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790 150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370 150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370 150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-4 060 200</w:t>
            </w:r>
          </w:p>
        </w:tc>
      </w:tr>
      <w:tr>
        <w:trPr>
          <w:trHeight w:val="5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