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ea5b" w14:textId="271e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Жанаозенского городского маслихата от 26 сентября  2012 года N 9/79 "Об утверждении Правил определения размера и порядка оказания жилищной помощи малообеспеченным семьям (гражданам) в городе Жанаозен"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от 17 мая 2013 года N 15/147. Зарегистрировано Департаментом юстиции Мангистауской области 11 июня 2013 года за N 2252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Бюджетного 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№ 94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городской 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Жанаозенского городского маслихата от 26 сентября 2012 года № </w:t>
      </w:r>
      <w:r>
        <w:rPr>
          <w:rFonts w:ascii="Times New Roman"/>
          <w:b w:val="false"/>
          <w:i w:val="false"/>
          <w:color w:val="000000"/>
          <w:sz w:val="28"/>
        </w:rPr>
        <w:t>9/79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определения размера и порядка оказания жилищной помощи малообеспеченным семьям (гражданам) в городе Жанаозен» (зарегистрировано в Реестре государственной регистрации нормативных правовых актов за № 2166 от  23 октября 2012 года, опубликовано в газете «Жанаозен» от 7 ноября 2012 года № 53)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Правилах определения размера и порядка оказания жилищной  помощи малообеспеченным семьям (гражданам) в городе Жанаозен: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 1 изложить с изменением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 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 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 Размер и порядок оказания жилищной помощи определяются местными представительными органами города республиканского значения, столицы, районов, городов областного значения.»;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учреждению «Аппарат Жанаозенского городского маслихата» обеспечить опубликование настоящего решения на интернет-ресурсах маслихата города Жанаозен.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безопастности и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 Нурболганов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С. Мынбай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Б.Маркашова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 Гумарова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