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4099" w14:textId="ef44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20 декабря 2012 года № 8/89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12 июля 2013 года № 12/123. Зарегистрировано Департаментом юстиции Мангистауской области 26 июля 2013 года № 2283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 июля 2013 года № 11/164 «О внесении изменений и дополнений в решение областного маслихата от 7 декабря 2012 года № 7/77 «Об областном бюджете на 2013 - 2015 годы» (зарегистрировано в Реестре государственной регистрации нормативных правовых актов за № 2266 от 9 июля 2013 года), а также представлением Департамента юстиции Мангистауской области № 02-17-4992 от 7 июня 2013 года и протестом прокуратуры города Актау № 2-110128-13-03579 от 13 июня 2013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2012 года № 8/89 «О городском бюджете на 2013 - 2015 годы» (зарегистрировано в Реестре государственной регистрации нормативных правовых актов за № 2186 от 29 декабря 2012 года, опубликовано в газете «Огни Мангистау» от 1 января 2013 года № 1-2)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2013-2015 годы, согласно приложению 1,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15 261 078,8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8 578 243,8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541 891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629 074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5 511 870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15 950 343,6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6 147 500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6 147 500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6 836 764,8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6 836 764,8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6 147 500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689 264,8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«12,0» заменить цифрой «12,9»;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«индивидуальный подоходный налог с доходов иностранных граждан, не облагаемых у источника выплаты – 100 процентов».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Установить за счет бюджетных средств, повышенные не менее чем на двадцать пять процентов должностные оклады и тарифные ставки гражданским служащим здравоохранения, социального обеспечения, образования, культуры и спорта,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абзацем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«1 464 тысяч тенге – на увеличение штатной численности местных исполнительных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цифру «3 879 170» заменить цифрой «4 689 307».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цифру «8 000» заменить цифрой «19 225».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 Шудабаева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 М. Молдагулов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2013 года № 12/123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880"/>
        <w:gridCol w:w="1006"/>
        <w:gridCol w:w="6840"/>
        <w:gridCol w:w="314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15 261 078,8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8 578 243,8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2 386 353,8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2 386 353,8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2 305 379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2 305 379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2 660 847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1 522 596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270 971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867 195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624 721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257 115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272 124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600 342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600 342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541 891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21 291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20 528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10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488 246</w:t>
            </w:r>
          </w:p>
        </w:tc>
      </w:tr>
      <w:tr>
        <w:trPr>
          <w:trHeight w:val="12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488 246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28 894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28 894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629 074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569 010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528 565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40 445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5 511 870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5 511 870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5 511 870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901"/>
        <w:gridCol w:w="964"/>
        <w:gridCol w:w="6840"/>
        <w:gridCol w:w="303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тыс. тенге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15 950 343,6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157 822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76 852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</w:p>
        </w:tc>
      </w:tr>
      <w:tr>
        <w:trPr>
          <w:trHeight w:val="5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33 125</w:t>
            </w:r>
          </w:p>
        </w:tc>
      </w:tr>
      <w:tr>
        <w:trPr>
          <w:trHeight w:val="8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20 877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82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</w:t>
            </w:r>
          </w:p>
        </w:tc>
      </w:tr>
      <w:tr>
        <w:trPr>
          <w:trHeight w:val="10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11 543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5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216 124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20 204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20 204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195 920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195 920</w:t>
            </w:r>
          </w:p>
        </w:tc>
      </w:tr>
      <w:tr>
        <w:trPr>
          <w:trHeight w:val="3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7 503 650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7 285 486</w:t>
            </w:r>
          </w:p>
        </w:tc>
      </w:tr>
      <w:tr>
        <w:trPr>
          <w:trHeight w:val="5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4 316 837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274 433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1 522 982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9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37 527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551 472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419 971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577 593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573 542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52 813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99 205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22 509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184 413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10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31 615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</w:t>
            </w:r>
          </w:p>
        </w:tc>
      </w:tr>
      <w:tr>
        <w:trPr>
          <w:trHeight w:val="3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09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4 064 617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26 764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3 043 591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685 611</w:t>
            </w:r>
          </w:p>
        </w:tc>
      </w:tr>
      <w:tr>
        <w:trPr>
          <w:trHeight w:val="5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1 276 279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995 753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44 360</w:t>
            </w:r>
          </w:p>
        </w:tc>
      </w:tr>
      <w:tr>
        <w:trPr>
          <w:trHeight w:val="52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41 097</w:t>
            </w:r>
          </w:p>
        </w:tc>
      </w:tr>
      <w:tr>
        <w:trPr>
          <w:trHeight w:val="57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986 320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130 667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334 463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10 639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501 501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346 587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236 313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84 089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60 282</w:t>
            </w:r>
          </w:p>
        </w:tc>
      </w:tr>
      <w:tr>
        <w:trPr>
          <w:trHeight w:val="6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26 185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7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239 255</w:t>
            </w:r>
          </w:p>
        </w:tc>
      </w:tr>
      <w:tr>
        <w:trPr>
          <w:trHeight w:val="27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239 255</w:t>
            </w:r>
          </w:p>
        </w:tc>
      </w:tr>
      <w:tr>
        <w:trPr>
          <w:trHeight w:val="2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239 255</w:t>
            </w:r>
          </w:p>
        </w:tc>
      </w:tr>
      <w:tr>
        <w:trPr>
          <w:trHeight w:val="9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31 769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</w:tr>
      <w:tr>
        <w:trPr>
          <w:trHeight w:val="6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5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54 059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28 616</w:t>
            </w:r>
          </w:p>
        </w:tc>
      </w:tr>
      <w:tr>
        <w:trPr>
          <w:trHeight w:val="5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</w:p>
        </w:tc>
      </w:tr>
      <w:tr>
        <w:trPr>
          <w:trHeight w:val="5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287 041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287 041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79 007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208 034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2 429 944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</w:t>
            </w:r>
          </w:p>
        </w:tc>
      </w:tr>
      <w:tr>
        <w:trPr>
          <w:trHeight w:val="5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33 830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2 361 265</w:t>
            </w:r>
          </w:p>
        </w:tc>
      </w:tr>
      <w:tr>
        <w:trPr>
          <w:trHeight w:val="5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2 361 265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-6 836 764,8</w:t>
            </w:r>
          </w:p>
        </w:tc>
      </w:tr>
      <w:tr>
        <w:trPr>
          <w:trHeight w:val="5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6 836 764,8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689 264,8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