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a46cf" w14:textId="90a4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Жанаозен от 21 декабря 2012 года № 650 "Об организации общественных работ для безработных на 2013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Жанаозенского городского акимата Мангистауской области от 02 апреля 2013 года № 177. Зарегистрировано Департаментом юстиции Мангистауской области 30 апреля 2013 года № 2243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 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 и Правила «Организации и финансирования общественных работ»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Республике Казахстан от 23 января 2001 года «О занятости населения»,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Жанаозен от 21 декабря  2012 года № 650 «Об организации общественных работ для безработных на 2013 год" (зарегистрированное в реестре государственной регистрации нормативных правовых актов за № 2187, опубликованное в газете «Жанаозен» от 2 января 2013 года № 1(1604)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указанному утвержденном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«Количество направляемых безработных (чел)»: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 цифру «13» заменить цифрой «15»;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 цифру «3»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 цифру «6» заменить цифрой «10»;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10 цифру «2» заменить цифрой «5»;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12 цифру «43» заменить цифрой «53»;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 цифру «1» заменить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 цифру «38» заменить цифрой «22»;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 цифру «2» заменить цифрой «3»;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69 цифру «18» заменить цифрой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 цифру «26» заменить цифрой «31»;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79 цифру «6» заменить цифрой «8»;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«Всего» цифру «610» заменить цифрой «651»;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 строку, порядковый номер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80, 81, 82, 83, 84, 85, 86 следующего содержания: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957"/>
        <w:gridCol w:w="750"/>
        <w:gridCol w:w="861"/>
        <w:gridCol w:w="1820"/>
        <w:gridCol w:w="2155"/>
        <w:gridCol w:w="1843"/>
        <w:gridCol w:w="1598"/>
      </w:tblGrid>
      <w:tr>
        <w:trPr>
          <w:trHeight w:val="189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акционерного общества «Альянс Банк» в городе Актау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12 месяцев 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 300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на праве хозяйственно-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ведения «Жанаозенская городская ветеринарная станция» акимата города Жанаозен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 300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комитета по правовой статистике и специальным учетам Генеральной прокуратуры Республики Казахстан по Мангистауской области 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«Жанаозенский городской отдел финансов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до 300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в месяц, сдача дел в архив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Помощ- ник 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циалиста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«Жанаозенская городская территориаль-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инспекция Комитета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инспекции в агропромыш-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ленном комплексе Министерства сельского хозяйства Республики Казахстан»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тации в месяц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учреждение «Управление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надзора по городу Жанаозен»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до 500 кв.м, уборка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до 1000 кв.м, помощник работни-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Уборщица, дворник, подсоб-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рабочий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Жанаозен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коммунальное предприятие «Тазалық»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 месяцев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рии до 2000 кв.м на каждого человека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 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опубликование настоящего постановления на интернет - ресурсе государственного учреждения «Аппарат акима города Жанаозен».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Сагинбаева 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 С. Трумов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Маркашова Б.Э.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Джантлеуова.Р.К.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«Жанаозенский 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Гумарова.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 апреля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