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496ad" w14:textId="93496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21 декабря 2012 года № 12/110 "О городском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26 августа 2013 года № 20/166. Зарегистрировано Департаментом юстиции Мангистауской области 06 сентября 2013 года № 2289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областного маслихата от 16 августа 2013 года № 12/172 «О внесении изменений и дополнений в решение областного маслихата от 7 декабря 2012 года № 7/77 «Об областном бюджете на 2013-2015 годы» (зарегистрировано в Реестре государственной регистрации нормативных правовых актов за № 2288),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Жанаозенского городского маслихата от 21 декабря 2012 года № 12/110 «О городском бюджете на 2013-2015 годы» (зарегистрировано в Реестре государственной регистрации нормативных правовых актов за № 2192 от 10 января 2013 года, опубликовано в газете «Жанаозен» от 18 марта 2013 года за № 11)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2013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12 593 982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7 982 648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221 802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16 254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4 373 278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12 908 686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314 704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314 704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«45,5» заменить цифрами «48,4»;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«45,5» заменить цифрами «49,0»;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7) и 8)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социальную помощь в размере 12 100 тенге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установить гражданским служащим здравоохранения, социального обеспечения, образования, культуры и спорта, работающим в сельской местности за счет бюджетных средств повышенные не менее чем на двадцать пять процентов должностные оклады и тарифные ставки по сравнению с окладами и ставками гражданских служащих занимающихся этими видами деятельности в городских условиях;»;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С. Мынбай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Вр.и.о.руководителя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«Жанаозенский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К.Кожимова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августа 2013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августа 2013 года № 20/166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713"/>
        <w:gridCol w:w="1137"/>
        <w:gridCol w:w="6672"/>
        <w:gridCol w:w="3280"/>
      </w:tblGrid>
      <w:tr>
        <w:trPr>
          <w:trHeight w:val="6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Пкл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12 593 982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7 982 648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3 429 428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3 429 428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3 063 616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3 063 616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1 011 405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721 349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61 586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228 408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457 149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7 521</w:t>
            </w:r>
          </w:p>
        </w:tc>
      </w:tr>
      <w:tr>
        <w:trPr>
          <w:trHeight w:val="3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417 837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30 053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игорный бизнес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126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20 602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20 602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221 802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14 875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14 138</w:t>
            </w:r>
          </w:p>
        </w:tc>
      </w:tr>
      <w:tr>
        <w:trPr>
          <w:trHeight w:val="9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96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5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186 374</w:t>
            </w:r>
          </w:p>
        </w:tc>
      </w:tr>
      <w:tr>
        <w:trPr>
          <w:trHeight w:val="220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186 374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16 254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15 787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15 787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4 373 278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4 373 278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4 373 278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Ф.гр.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12 908 686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247 399</w:t>
            </w:r>
          </w:p>
        </w:tc>
      </w:tr>
      <w:tr>
        <w:trPr>
          <w:trHeight w:val="3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17 886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90 442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89 242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49 021</w:t>
            </w:r>
          </w:p>
        </w:tc>
      </w:tr>
      <w:tr>
        <w:trPr>
          <w:trHeight w:val="66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49 021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26 296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22 175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30 342</w:t>
            </w:r>
          </w:p>
        </w:tc>
      </w:tr>
      <w:tr>
        <w:trPr>
          <w:trHeight w:val="6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30 342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22 855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6 755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11 058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11 058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9 416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25 742</w:t>
            </w:r>
          </w:p>
        </w:tc>
      </w:tr>
      <w:tr>
        <w:trPr>
          <w:trHeight w:val="126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19 882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126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19 908</w:t>
            </w:r>
          </w:p>
        </w:tc>
      </w:tr>
      <w:tr>
        <w:trPr>
          <w:trHeight w:val="126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19 908</w:t>
            </w:r>
          </w:p>
        </w:tc>
      </w:tr>
      <w:tr>
        <w:trPr>
          <w:trHeight w:val="3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13 362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13 362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13 362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25 322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25 322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25 322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6 582 884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91 632</w:t>
            </w:r>
          </w:p>
        </w:tc>
      </w:tr>
      <w:tr>
        <w:trPr>
          <w:trHeight w:val="66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91 632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82 112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38 314</w:t>
            </w:r>
          </w:p>
        </w:tc>
      </w:tr>
      <w:tr>
        <w:trPr>
          <w:trHeight w:val="6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38 314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38 314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59 339</w:t>
            </w:r>
          </w:p>
        </w:tc>
      </w:tr>
      <w:tr>
        <w:trPr>
          <w:trHeight w:val="6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59 339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59 339</w:t>
            </w:r>
          </w:p>
        </w:tc>
      </w:tr>
      <w:tr>
        <w:trPr>
          <w:trHeight w:val="3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4 751 022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420 417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426 089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3 210 902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147 802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36 981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56 359</w:t>
            </w:r>
          </w:p>
        </w:tc>
      </w:tr>
      <w:tr>
        <w:trPr>
          <w:trHeight w:val="9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82 140</w:t>
            </w:r>
          </w:p>
        </w:tc>
      </w:tr>
      <w:tr>
        <w:trPr>
          <w:trHeight w:val="96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20 386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299 424</w:t>
            </w:r>
          </w:p>
        </w:tc>
      </w:tr>
      <w:tr>
        <w:trPr>
          <w:trHeight w:val="36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1 642 577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1 642 577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616 045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576 583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289 667</w:t>
            </w:r>
          </w:p>
        </w:tc>
      </w:tr>
      <w:tr>
        <w:trPr>
          <w:trHeight w:val="15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5 239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27 004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51 555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152 869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17 247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11 196</w:t>
            </w:r>
          </w:p>
        </w:tc>
      </w:tr>
      <w:tr>
        <w:trPr>
          <w:trHeight w:val="15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14 017</w:t>
            </w:r>
          </w:p>
        </w:tc>
      </w:tr>
      <w:tr>
        <w:trPr>
          <w:trHeight w:val="3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</w:tr>
      <w:tr>
        <w:trPr>
          <w:trHeight w:val="12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38 322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34 922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3 096 055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10 923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10 923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227 493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8 804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135 560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83 129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1 446 505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47 930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73 500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1 226 506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98 569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42 300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42 300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7 643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24 302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10 355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23 440</w:t>
            </w:r>
          </w:p>
        </w:tc>
      </w:tr>
      <w:tr>
        <w:trPr>
          <w:trHeight w:val="6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11 166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8 651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1 345 394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83 478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575 156</w:t>
            </w:r>
          </w:p>
        </w:tc>
      </w:tr>
      <w:tr>
        <w:trPr>
          <w:trHeight w:val="3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686 675</w:t>
            </w:r>
          </w:p>
        </w:tc>
      </w:tr>
      <w:tr>
        <w:trPr>
          <w:trHeight w:val="3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365 074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</w:p>
        </w:tc>
      </w:tr>
      <w:tr>
        <w:trPr>
          <w:trHeight w:val="66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28 340</w:t>
            </w:r>
          </w:p>
        </w:tc>
      </w:tr>
      <w:tr>
        <w:trPr>
          <w:trHeight w:val="66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28 340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28 340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106 039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106 039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13 132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4 541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8 591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27 271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27 271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19 738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19 738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10 598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10 598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52 825</w:t>
            </w:r>
          </w:p>
        </w:tc>
      </w:tr>
      <w:tr>
        <w:trPr>
          <w:trHeight w:val="126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17 380</w:t>
            </w:r>
          </w:p>
        </w:tc>
      </w:tr>
      <w:tr>
        <w:trPr>
          <w:trHeight w:val="3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35 445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8 631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8 631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</w:tr>
      <w:tr>
        <w:trPr>
          <w:trHeight w:val="3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1 033 076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1 033 076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1 033 076</w:t>
            </w:r>
          </w:p>
        </w:tc>
      </w:tr>
      <w:tr>
        <w:trPr>
          <w:trHeight w:val="96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32 711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17 746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7 829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3 908</w:t>
            </w:r>
          </w:p>
        </w:tc>
      </w:tr>
      <w:tr>
        <w:trPr>
          <w:trHeight w:val="3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5 677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11 258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11 258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3 097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3 097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43 266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14 443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14 443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28 823</w:t>
            </w:r>
          </w:p>
        </w:tc>
      </w:tr>
      <w:tr>
        <w:trPr>
          <w:trHeight w:val="6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8 823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338 282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338 282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288 972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49 310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464 605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13 624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13 624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14 787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14 787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95 396</w:t>
            </w:r>
          </w:p>
        </w:tc>
      </w:tr>
      <w:tr>
        <w:trPr>
          <w:trHeight w:val="9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19 877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75 519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131 798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99 447</w:t>
            </w:r>
          </w:p>
        </w:tc>
      </w:tr>
      <w:tr>
        <w:trPr>
          <w:trHeight w:val="66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32 351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предпринимательства города Жанаозен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50 605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50 605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50 605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-314 704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314 704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