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9aee1" w14:textId="669ae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Жанаозенского городского маслихата от 21 декабря 2012 года № 12/110 "О городском бюджете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Жанаозен Мангистауской области от 12 декабря 2013 года № 23/194. Зарегистрировано Департаментом юстиции Мангистауской области 13 декабря 2013 года № 2312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Мангистауского областного маслихата от 10 декабря 2013 года № 13/189 «О внесении изменений в решение областного маслихата от 7 декабря 2012 года № 7/77 «Об областном бюджете на 2013-2015 годы» (зарегистрировано в Реестре государственной регистрации нормативных правовых актов за № 2311),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Жанаозенского городского маслихата от 21 декабря 2012 года № 12/110 «О городском бюджете на 2013-2015 годы» (зарегистрировано в Реестре государственной регистрации нормативных правовых актов за № 2192 от 10 января 2013 года, опубликовано в газете «Жанаозен» от 18 марта 2013 года за № 11)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городской бюджет на 2013-2015 годы согласно приложению, в том числе на 2013 год,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12 834 260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8 214 444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208 216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9 887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4 401 713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13 148 964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314 704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314 704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«48,4» заменить цифрами «49,4»;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«49,0» заменить цифрами «50,8».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И. Кенесов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 С. Мынбай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«Жанаозенский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городской 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Н. Гумарова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декабря 2013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2013 года № 23/194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Городской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11"/>
        <w:gridCol w:w="985"/>
        <w:gridCol w:w="6438"/>
        <w:gridCol w:w="3671"/>
      </w:tblGrid>
      <w:tr>
        <w:trPr>
          <w:trHeight w:val="64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Кат.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Пкл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12 834 260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8 214 444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3 562 841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3 562 841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3 175 583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3 175 583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1 034 952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749 249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41 195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244 508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415 644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7 571</w:t>
            </w:r>
          </w:p>
        </w:tc>
      </w:tr>
      <w:tr>
        <w:trPr>
          <w:trHeight w:val="37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377 837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29 898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игорный бизнес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126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24 929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24 929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208 216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24 260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24 260</w:t>
            </w:r>
          </w:p>
        </w:tc>
      </w:tr>
      <w:tr>
        <w:trPr>
          <w:trHeight w:val="157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173 416</w:t>
            </w:r>
          </w:p>
        </w:tc>
      </w:tr>
      <w:tr>
        <w:trPr>
          <w:trHeight w:val="196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173 416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9 887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9 787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9 787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4 401 713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4 401 713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4 401 713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Ф.гр.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13 148 964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250 527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21 886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90 442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89 242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49 021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49 021</w:t>
            </w:r>
          </w:p>
        </w:tc>
      </w:tr>
      <w:tr>
        <w:trPr>
          <w:trHeight w:val="94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26 296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22 175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29 775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29 775</w:t>
            </w:r>
          </w:p>
        </w:tc>
      </w:tr>
      <w:tr>
        <w:trPr>
          <w:trHeight w:val="94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22 388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6 655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Рахат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11 075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11 075</w:t>
            </w:r>
          </w:p>
        </w:tc>
      </w:tr>
      <w:tr>
        <w:trPr>
          <w:trHeight w:val="94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9 433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1 642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25 420</w:t>
            </w:r>
          </w:p>
        </w:tc>
      </w:tr>
      <w:tr>
        <w:trPr>
          <w:trHeight w:val="126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19 882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5 028</w:t>
            </w:r>
          </w:p>
        </w:tc>
      </w:tr>
      <w:tr>
        <w:trPr>
          <w:trHeight w:val="126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19 908</w:t>
            </w:r>
          </w:p>
        </w:tc>
      </w:tr>
      <w:tr>
        <w:trPr>
          <w:trHeight w:val="126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19 908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12 052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12 052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12 052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25 322</w:t>
            </w:r>
          </w:p>
        </w:tc>
      </w:tr>
      <w:tr>
        <w:trPr>
          <w:trHeight w:val="94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20 496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20 496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4 826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4 826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6 718 754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93 632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93 632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82 112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35 117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35 117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35 117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Рахат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65 378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65 378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65 378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4 767 759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420 417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446 851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3 222 600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157 802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35 280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образования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40 116</w:t>
            </w:r>
          </w:p>
        </w:tc>
      </w:tr>
      <w:tr>
        <w:trPr>
          <w:trHeight w:val="94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53 110</w:t>
            </w:r>
          </w:p>
        </w:tc>
      </w:tr>
      <w:tr>
        <w:trPr>
          <w:trHeight w:val="94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80 874</w:t>
            </w:r>
          </w:p>
        </w:tc>
      </w:tr>
      <w:tr>
        <w:trPr>
          <w:trHeight w:val="97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19 149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291 207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1 756 868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1 756 868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596 384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553 226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250 633</w:t>
            </w:r>
          </w:p>
        </w:tc>
      </w:tr>
      <w:tr>
        <w:trPr>
          <w:trHeight w:val="157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5 034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24 848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58 118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164 269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7 634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17 647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11 026</w:t>
            </w:r>
          </w:p>
        </w:tc>
      </w:tr>
      <w:tr>
        <w:trPr>
          <w:trHeight w:val="157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14 017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43 158</w:t>
            </w:r>
          </w:p>
        </w:tc>
      </w:tr>
      <w:tr>
        <w:trPr>
          <w:trHeight w:val="94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35 222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6 136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3 302 842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94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5 551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5 551</w:t>
            </w:r>
          </w:p>
        </w:tc>
      </w:tr>
      <w:tr>
        <w:trPr>
          <w:trHeight w:val="94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183 967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129 883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54 084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787 152</w:t>
            </w:r>
          </w:p>
        </w:tc>
      </w:tr>
      <w:tr>
        <w:trPr>
          <w:trHeight w:val="94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7 086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81 139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5 527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25 456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223 129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39 646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403 345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1 436 528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государственного коммунального жилищного фонда 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47 930</w:t>
            </w:r>
          </w:p>
        </w:tc>
      </w:tr>
      <w:tr>
        <w:trPr>
          <w:trHeight w:val="70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71 549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1 215 300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101 749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41 796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41 796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7 139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24 302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10 355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23 440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23 440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3 623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11 166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8 651</w:t>
            </w:r>
          </w:p>
        </w:tc>
      </w:tr>
      <w:tr>
        <w:trPr>
          <w:trHeight w:val="94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823 678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77 519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469 912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276 248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361 402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30 500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25 890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25 890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25 890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106 039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106 039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15 232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4 541</w:t>
            </w:r>
          </w:p>
        </w:tc>
      </w:tr>
      <w:tr>
        <w:trPr>
          <w:trHeight w:val="94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10 691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27 271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27 271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17 512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17 512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10 598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10 598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51 825</w:t>
            </w:r>
          </w:p>
        </w:tc>
      </w:tr>
      <w:tr>
        <w:trPr>
          <w:trHeight w:val="126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35 445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9 031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9 031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67 504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и туризма 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67 504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1 033 076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1 033 076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1 033 076</w:t>
            </w:r>
          </w:p>
        </w:tc>
      </w:tr>
      <w:tr>
        <w:trPr>
          <w:trHeight w:val="94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33 089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18 124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8 277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3 908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5 677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11 258</w:t>
            </w:r>
          </w:p>
        </w:tc>
      </w:tr>
      <w:tr>
        <w:trPr>
          <w:trHeight w:val="94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11 258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3 097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3 097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44 842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19 559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19 559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25 283</w:t>
            </w:r>
          </w:p>
        </w:tc>
      </w:tr>
      <w:tr>
        <w:trPr>
          <w:trHeight w:val="66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9 283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340 239</w:t>
            </w:r>
          </w:p>
        </w:tc>
      </w:tr>
      <w:tr>
        <w:trPr>
          <w:trHeight w:val="94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65 530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49 310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274 709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271 817</w:t>
            </w:r>
          </w:p>
        </w:tc>
      </w:tr>
      <w:tr>
        <w:trPr>
          <w:trHeight w:val="94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2 892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379 831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16 673</w:t>
            </w:r>
          </w:p>
        </w:tc>
      </w:tr>
      <w:tr>
        <w:trPr>
          <w:trHeight w:val="94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16 673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15 569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15 569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94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94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12 791</w:t>
            </w:r>
          </w:p>
        </w:tc>
      </w:tr>
      <w:tr>
        <w:trPr>
          <w:trHeight w:val="100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12 791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131 798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99 447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32 351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предпринимательства города Жанаозен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50 605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50 605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50 605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-314 704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314 704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