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2edb" w14:textId="9ff2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26 сентября 2013 года № 88. Зарегистрировано Департаментом юстиции Мангистауской области 17 октября 2013 года № 2304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акимат Бейнеуского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дошкольное воспитание и обучение, размер подушевого финансирования и родительской платы на 2013 год по Бейнеускому району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«Бейнеуский районный отдел экономики и финансов» (Нысанбаев М. У.) обеспечить финансирование Государственного образовательного заказа на дошкольное воспитание и обучение, размере подушевого финансирования на 2013 год в пределах предусмотренного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«Бейнеуский районный отдел образования» (Наурызбаев О.К.) обеспечить государственную регистрацию настоящего постановления в органах юстиции, его официального опубликования в средствах массовой информации и размещения на интернет-ресурсе акимата Бейнеуского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Абилшеева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 К. Машырыков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2013 года № 88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за счет республиканского бюджета и родительской платы в дошкольных организациях Бейнеуского района на 2013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4916"/>
        <w:gridCol w:w="3027"/>
        <w:gridCol w:w="2412"/>
        <w:gridCol w:w="2560"/>
        <w:gridCol w:w="2730"/>
        <w:gridCol w:w="2200"/>
        <w:gridCol w:w="2200"/>
        <w:gridCol w:w="2815"/>
        <w:gridCol w:w="2328"/>
        <w:gridCol w:w="2668"/>
      </w:tblGrid>
      <w:tr>
        <w:trPr>
          <w:trHeight w:val="87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детского дошкольного учреждения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2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ная/частная собственность)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ственная/ частная 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ственная/ частная собственность)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"Балдәурен балабақшасы"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"Балбұлақ балабақшасы"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"Балдырған балабақшасы"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"Алтын ұя балабақшасы"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"Тұрыш мектеп-балабақша кешені"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"Сам мектеп-балабақша кешені"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"Ә.Махутов атындағы мектеп-балабақша кешені"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"Ақжігіт балабақшасы"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"Есет мектеп-балабақша кешені"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"Сынғырлау мектеп-балабақша кешені"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"Сарға балабақшасы"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"Боранкұл балабақшасы"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"Бейнеу балабақшасы"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ограниченной ответственностью "Бейнеу Балапан"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13003.0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