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a7b09b" w14:textId="ba7b09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организаций и финансировании общественных работ на 2013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Каракиянского районного акимата Мангистауской области от 01 февраля 2013 года № 16. Зарегистрировано Департаментом юстиции Мангистауской области 25 февраля 2013 года № 2221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подпунктами 13)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от 23 января 2001 года № 148 - ІІ «О местном государственном управлении и самоуправлении в Республике Казахстан», с </w:t>
      </w:r>
      <w:r>
        <w:rPr>
          <w:rFonts w:ascii="Times New Roman"/>
          <w:b w:val="false"/>
          <w:i w:val="false"/>
          <w:color w:val="000000"/>
          <w:sz w:val="28"/>
        </w:rPr>
        <w:t>подпунктом 5)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и </w:t>
      </w:r>
      <w:r>
        <w:rPr>
          <w:rFonts w:ascii="Times New Roman"/>
          <w:b w:val="false"/>
          <w:i w:val="false"/>
          <w:color w:val="000000"/>
          <w:sz w:val="28"/>
        </w:rPr>
        <w:t>статьей 20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Республика Казахстан от 23 января 2001 года № 149 «О занятости населения», постановлением Правительства Республики Казахстан от 19 июня 2001 года </w:t>
      </w:r>
      <w:r>
        <w:rPr>
          <w:rFonts w:ascii="Times New Roman"/>
          <w:b w:val="false"/>
          <w:i w:val="false"/>
          <w:color w:val="000000"/>
          <w:sz w:val="28"/>
        </w:rPr>
        <w:t>№ 836</w:t>
      </w:r>
      <w:r>
        <w:rPr>
          <w:rFonts w:ascii="Times New Roman"/>
          <w:b w:val="false"/>
          <w:i w:val="false"/>
          <w:color w:val="000000"/>
          <w:sz w:val="28"/>
        </w:rPr>
        <w:t xml:space="preserve"> «О мерах по реализации Закона Республики Казахстан от 23 января 2001 года «О занятости населения»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перечень предприятие, организации и учреждение в которых будут проводиться общественные работы в 2013 году, виды, объемы общественных работ, размер оплаты труда участников и источники их финансирования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«Каракиянский районный отдел занятости и социальных программ» (К.Е. Рысбаев)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направление безработных на общественную работу;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постановления опубликовать на интернет - ресурсе.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района Тажибаева Н.Т.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государственной регистрации и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 А. Дауылбаев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Начальник ГУ «Каракиянский районный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отдел занятости и социальных программ»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К.Рысбаев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 февраля 2013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Начальник ГУ «Каракиянский районный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отдел экономики и финансов»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А.Абдикаликова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 февраля 2013 год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Каракиянского района от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01 февраля 2013 года № 16</w:t>
      </w:r>
    </w:p>
    <w:bookmarkEnd w:id="1"/>
    <w:bookmarkStart w:name="z9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предприятие, организация и учреждение в которых будут проводиться общественные работы в 2013 году, виды, объемы общественных работ, размер оплаты труда участников и источники их финансирования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1"/>
        <w:gridCol w:w="2404"/>
        <w:gridCol w:w="1280"/>
        <w:gridCol w:w="1198"/>
        <w:gridCol w:w="1689"/>
        <w:gridCol w:w="1669"/>
        <w:gridCol w:w="1635"/>
        <w:gridCol w:w="2344"/>
      </w:tblGrid>
      <w:tr>
        <w:trPr>
          <w:trHeight w:val="1515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предприя-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тии, организа-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ции, учреждении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Спрос, заяв-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работода-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 на-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ляе-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мых без-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зара-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 платы опла-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чивае-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мый на одного чело-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века, тенге (в размере 1,5 мини-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мальной зара-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 платы)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общес-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твенных работ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работы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 ки финанси рования</w:t>
            </w:r>
          </w:p>
        </w:tc>
      </w:tr>
      <w:tr>
        <w:trPr>
          <w:trHeight w:val="315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ственное учреждение «Аппарат акима села Курык»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27990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мощник спе-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циалис-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та, агенты по раз-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носке уве-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нии, разно-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чик военных по-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вестков, курьеры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3-х до 6 - ти месяцев, с 9.00.до 18.00 часов 5 дней в неделю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15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ственное учреждение «Аппарат акима поселка Жетыбай»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27990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 спе-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циалис-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та, агенты по разнос-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 уведом-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лении, разно-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чик военных повяс-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ков, курьеры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3-х до 6-ти месяцев, с 9.00.до 18.00 часов 5 дней в неделю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15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ственное учреждение «Аппарат акима поселка Мунайшы»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27990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 спе-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циалис-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та, агенты по разнос-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 уведом-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лении, разно-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чик военных повест-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ков, курьеры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3-х до 6-ти месяцев, с 9.00.до 18.00 часов 5 дней в неделю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15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ственное учреждение «Аппарат акима села Сенек»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27990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 спе-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циалис-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та, агенты по разнос-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 уведом-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лении, разно-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чик военных повест-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ков, курьеры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3-х до 6-ти месяцев, с 9.00.до 18.00 часов 5 дней в неделю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1080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ственное учреждение «Аппарат акима сельского округа Бостан»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27990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 спе-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циалис-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та, агенты по разнос-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 уведом-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лении, разно-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чик военных повест-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ков, курьеры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3-х до 6-ти месяцев, с 9.00.до 18.00 часов 5 дней в неделю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15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ственное учреждение «Аппарат акима Куландин-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ского сельского округа 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27990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 спе-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циалис-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та, агенты по разнос-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 уведом-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лении, разно-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чик военных повест-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ков, курьеры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3-х до 6-ти месяцев, с 9.00.до 18.00 часов 5 дней в неделю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15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ственное учреждение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«Каракиян-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 районный отдел земельных отношении»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27990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 спе-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циалис-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та, агенты по разнос-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 уведом-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лении, курьеры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3-х до 6-ти месяцев, с 9.00.до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18.00 часов 5 дней в неделю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15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ственное учреждение «Управле-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юстиции Каракиян-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 района Департа-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мента юстиции Мангистау-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ской области Министер-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ства юстиции Республики Казахстан»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27990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 специа-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листа, агенты по разнос-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 уведом-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лении, курьеры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3-х до 6-ти месяцев, с 9.00.до 18.00 часов 5 дней в неделю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15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Каракиян-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 районный отдел внутренных дел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27990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 специа-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листа, агенты по разнос-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 уведом-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лении, курьеры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3-х до 6-ти месяцев, с 9.00.до 18.00 часов 5 дней в неделю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540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Всего: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160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160
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