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2693" w14:textId="1162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поправочных коэффициентов к базовым ставкам платы за земельные участки по селу Куланды"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26 апреля 2013 года N 8/97. Зарегистрировано Департаментом юстиции Мангистауской области 07 июня 2013 года за N 2250.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Каракиянский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Каракиянского районного маслихата Мангистауской области от 07.03.2018 </w:t>
      </w:r>
      <w:r>
        <w:rPr>
          <w:rFonts w:ascii="Times New Roman"/>
          <w:b w:val="false"/>
          <w:i w:val="false"/>
          <w:color w:val="000000"/>
          <w:sz w:val="28"/>
        </w:rPr>
        <w:t>№ 16/184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проект (схему) зонирования земель и поправочные коэффициенты к базовым ставкам платы за земельные участки по селу Куланды.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над исполнением настоящего решения возложить на постоянную комиссию Каракиянского районного маслихата законности, полномочия депутатов и по социальным вопросам (председатель комиссии Е. Таджибаев).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 Аппарат Каракиянского районного маслихата " (Н. Жубаназаров, по согласованию) после государственной регистрации обеспечить опубликование настоящего решения на интернет - ресурсе.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полномочия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"Каракиянский районный отдел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отношении" А. Толегенов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апреля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"Налоговое управление по Каракиянскому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району" Б. Абилов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апреля 2013 года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смотрите в бумажном варианте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5632"/>
        <w:gridCol w:w="4312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зоны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и другие строения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входящие в зону 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Средний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коэффи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циент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аула (села)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земли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предназначенные для сельского хозяйства и других режимов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зон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зона: селитебная зона;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зона: производственные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зона: зона сельскохозяйственного назначения и иного режима использования.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