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0ff9" w14:textId="5000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на территории Каракиянского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Каракиянского районного акимата Мангистауской области от 05 июля 2013 года № 146. Зарегистрировано Департаментом юстиции Мангистауской области 19 июля 2013 года № 2276. Утратило силу постановлением акимата Каракиянского района Мангистауской области от 13 декабря 2017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Каракиянского района Мангистауской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совместно с районной избирательной комиссией определить места для размещения агитационных печатных материалов кандидатов на территории Каракиянского района.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Каракиянского района от 01 марта 2011 года № 45 "Об определении мест для размещения агитационных печатных материалов для всех кандидатов по Каракиянскому району" (зарегистрировано в реестре государственной регистрации нормативных правовых актов за № 11-4-115, опубликовано в газете "Каракия" № 10(415) от 02 марта 2011 года).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Каракиянского района" (Джулбаев Р.)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постановления в органах юстиции.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постановление на интернет - ресурсе.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Тажибаева 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      Дауылбаев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Каракиянской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Атагараев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июля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 2013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на территории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Каракиянского района Мангистауской области от 21.11.2016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9703"/>
      </w:tblGrid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 и сельских округов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Информационный стенд на территории железнодорожного вокзала;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Информационный стенд      на территории районной поликлиники.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Мунайшы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Информационный стенд на территории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Информационный стенд      на территории средней школы № 5.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Жетыбай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Информационный стенд на территории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Информационный стенд      на территории средней школы № 3.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Сенек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дома культуры;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Бостан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дома культуры;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Куланды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Куландинской средней школы;      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Болашак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железнодорожного вокзала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