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440d" w14:textId="f074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Каракиянском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12 сентября 2013 года № 184. Зарегистрировано Департаментом юстиции Мангистауской области 27 сентября 2013 года № 2300. Утратило силу постановлением акимата Каракиянского района Мангистауской области от 23 мая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социальной защиты лиц, состоящих на учете службы пробации уголовно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исполнительной инспекции, а также лиц, освобожденных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состоящихся на учете службы пробации уголовно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исполнительной инспекции, а также лиц, освобожденных из мест лишения свободы и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занятости и социальных программ" обеспечить направление лиц, состоящих на учете службы пробации уголовно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Обеспечить публикацию данного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Н. Тажибаеву.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Дауылбаев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Рысбаев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сентября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