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26c10" w14:textId="2026c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в Мангистауском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Мангистауского районного акимата Мангистауской области от 21 января 2013 года № 10. Зарегистрировано Департаментом юстиции Мангистауской области 21 февраля 2013 года № 2215. Утратило силу постановлением акимата Мангистауского района Мангистауской области от 07 июля 2016 года № 220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Мангистауского района Мангистауской области от 07.07.2016 </w:t>
      </w:r>
      <w:r>
        <w:rPr>
          <w:rFonts w:ascii="Times New Roman"/>
          <w:b w:val="false"/>
          <w:i w:val="false"/>
          <w:color w:val="ff0000"/>
          <w:sz w:val="28"/>
        </w:rPr>
        <w:t>№ 220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5-2)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№ 149 "О занятости населения" акимат Мангистауского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Преамбула с изменениями, внесенными постановлением Мангистауского районного акимата Мангистауской области от 31.03.2014 </w:t>
      </w:r>
      <w:r>
        <w:rPr>
          <w:rFonts w:ascii="Times New Roman"/>
          <w:b w:val="false"/>
          <w:i w:val="false"/>
          <w:color w:val="ff0000"/>
          <w:sz w:val="28"/>
        </w:rPr>
        <w:t>№ 85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1.Установить квоту рабочих мест для инвалидов в размере трех процентов от общей численности рабочих мест по Мангистаускому району.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2.Государственному учреждению "Отдел занятости и социальных программ Мангистауского района" обеспечить направление инвалидов для трудоустройства на имеющиеся вакантные рабочие места в соответствии с установленной квотой.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3.Контроль за исполнением настоящего постановления возложить на заместителя акима района Е.Махмутова.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Ж.Айтуаров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"Мангистауский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районный отдел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социальных программ"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С.Н. Каимова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 января 2013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