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1eec" w14:textId="6cf1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24 января 2013 года N 15. Зарегистрировано Департаментом юстиции Мангистауской области 14 февраля 2013 года N 2218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реализаций Закона Республики Казахстан»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приложению утвердить перечень организаций и учреждений, виды, объемы, размеры оплаты труда участников и источники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заключить с работодателями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«Мангистауский районный отдел занятости и социальных программ»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Е.Махмутова.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Ж. Айтуаров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2013 года № 15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и учреждений, виды, объемы, размеры оплаты труда участников и источники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022"/>
        <w:gridCol w:w="1582"/>
        <w:gridCol w:w="1625"/>
        <w:gridCol w:w="1708"/>
        <w:gridCol w:w="1415"/>
        <w:gridCol w:w="1876"/>
        <w:gridCol w:w="1815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вание органи-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заций и учрежде-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чество на-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ляемых безра-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ботных (чел)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щест-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 работ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работ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ботной платы, оплачи-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ваемый на одного челове-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ка, тенге (в размере мини-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мальной зара-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ботной платы)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ники финан-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сирова-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64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Тущыкудык»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Жынгылды»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Отес»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Акшымырау»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Онды»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Кызан»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Отпан»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Актобе»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Шебир»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 цев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Шайыр»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Жармыш»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до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тауского района»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свыше 45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Шетпе»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свыше 100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районный отдел 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политики»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свыше 15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районный 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хозяйства, 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транспор-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и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дорог»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15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районный суд»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30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районный отдел архитек-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туры,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свыше 15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по чрезвы-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чайным ситуациям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тауского района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по чрезвы-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чайным ситуациям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 области»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свыше 15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районный филиал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казенного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«Центр по недвижи-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 по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 области» Комитета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службы и оказания правовой помощи 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Юстиций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15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 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таускому району»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 ты по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150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в месяц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«Мангис-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центр земельных ресурсов и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ва»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филиал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15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Юстиции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тауского района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 области 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Юстиции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Казахстан»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свыше 75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по делам обороны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тауского района»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60 повес-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в месяц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но-эпи-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 надзора по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таускому району»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свыше 15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районный отдел занятости и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свыше 60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районный отдел экономики и финансов»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свыше 30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исламско-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религи-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зионого объедине-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«Духовное 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мусульман Казахста-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на» «Мангис-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 районная мечеть»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более 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районный отдел земельных отношений»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свыше 30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2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районный филиал «Государ-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ственый центр по выплате пенсий 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 труда и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защиты населения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казенного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свыше 30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учережде-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тауского района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 области 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свыше 30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 области по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судебных актов Комитета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судебных актов 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Юстиции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свыше 30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«Центр занятости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тауского района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 области»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свыше 30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районный филиал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объедине-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«Народно-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тическая партия «Нур Отан»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не менее 15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 районная прокура-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свыше 30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учережде-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 районная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риальная инспекция комитета ветери-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нарного контроля и надзора 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сельского хозяйства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свыше 30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районный отдел сельского хозяйства и ветери-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нарий»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свыше 30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6-ти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