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efa2f" w14:textId="44ef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для безработных по Тупкараганскому району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Тупкараганского районного акимата Мангистауской области от 25 января 2013 года № 22. Зарегистрировано Департаментом юстиции Мангистауской области 12 февраля 2013 года № 2216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 и О мерах по реализации Закона Республики Казахстан от 23 января 2001 года «О занятости населения», утвержденный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«Правил организации и финансирования общественных работ» акимат Тупкараганского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Государственному учреждению «Тупкараганский районный отдел занятости и социальных программ» (далее - уполномоченный орган) определить спрос и предложение и обеспечить направление безработных на общественные работы в 2013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Уполномоченному органу заключить с работодателями договор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Согласно приложению утвердить перечень учреждении и организации, виды, объемы, размеры оплаты труда участников и источники их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района Т.А.Алтынгалиеву.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Аким района                             Т.Т. Асауов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«Тупкараганский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Жарылгапова Оразгул Бекиевна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«25» января 2013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«Тупкараганский районный отдел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Ермекова Алтынай Кожагуловна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«25» января 2013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Тупкараганского района №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«25» января 2013 года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учреждении и организации, виды, объемы, размеры оплаты труда участников и источники финансирования по Тупкараганскому району на 2013 год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2010"/>
        <w:gridCol w:w="1236"/>
        <w:gridCol w:w="2581"/>
        <w:gridCol w:w="1807"/>
        <w:gridCol w:w="1236"/>
        <w:gridCol w:w="1236"/>
        <w:gridCol w:w="1972"/>
      </w:tblGrid>
      <w:tr>
        <w:trPr>
          <w:trHeight w:val="114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 вание учрежде нии и организации 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нап рав ляе мых без ра бот ных (чел)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Виды обществен 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работ 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Объем работы 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работы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 мер зарплаты (минимальная зарплата)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Источник финанси рования </w:t>
            </w:r>
          </w:p>
        </w:tc>
      </w:tr>
      <w:tr>
        <w:trPr>
          <w:trHeight w:val="2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 ние «Аппарат акима Тупкара ганского района»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и регистрация до 150 докумен тов в месяц, сдача дел в архив 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 ние «Аппарат акима поселка Баутино»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месяц, сдача дел в архив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 цев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7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 ние «Аппарат акима села Акшукур»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 тов в месяц, сдача дел в архив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 цев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 ние «Аппарат акима села Таушык»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 тов в месяц, сдача дел в архив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 цев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 ние «Аппарат акима села Кызылозен»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месяц, сдача дел в архив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 цев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 канское государственное учрежде ние «Отдел по делам обороны Тупкара ганского района »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Разнести 50 повесток в месяц 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 цев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4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 ние «Тупкара ганский районный отдел предпринимательст ва»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Разнести до 500 уведомлений в месяц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 цев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 ние «Аппарат акима села Сайын Шапагато ва»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 тов в месяц, сдача дел в архив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 цев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 ние «Тупкара ганский районный отдел занятости и социаль ных программ»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 тов в месяц, сдача дел в архив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 цев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 ние «Тупкара ганский районный суд»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месяц, сдача дел в архив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 цев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 ние «Прокура тура Тупкара ганского района»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 тов в месяц, сдача дел в архив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 ние «Управле ние юстиции Тупкара ганского района» Департа мента юстиции Мангистауской области 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 тов в месяц, сдача дел в архив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 цев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