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5937" w14:textId="f4759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и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Тупкараганского районного акимата Мангистауской области от 11 марта 2013 года N 61. Зарегистрировано Департаментом юстиции Мангистауской области 10 апреля 2013 года за N 2238.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в редакции на казахском языке, текст на русском языке не меняется, постановлением акимата Тупкараганского района Мангистауской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"О местном государственном управлении и самоуправлении в Республике Казахстан" и 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 - Министра Республики Казахстан от 18 апреля 2011 года № 49 - р "О мерах по реализации Закона Республики Казахстан от 1 марта 2011 года "О государственном имуществе" Тупкараганский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поступления и использования безнадзорных животных поступивших в коммунальную собственность,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Тупкараганского района Мангистауской области от 15.05.2023 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Поручить государственному учреждению "Тупкараганский районный отдел экономики и финансов" (Ж.Ж.Төлеген) исполнение правил поступления и использования безнадзорных животных поступивших в коммунальную собственность.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заместителя акима района Д.Мендиханова.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Т.Т.Асауов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И.о начальника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"Тупкараганский районный отдел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Төлеген Жанаргүл Жанайымқызы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марта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"Тупкараганский районный отдел сельского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и ветеринарий"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Жумагазиев Аманкос Даулетжанович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марта 2013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 района № 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марта 2013 года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поступления и использования безнадзорных животных поступивших в коммунальную собственность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постановления акимата Тупкараганского района Мангистауской области от 15.05.2023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поступления и использования безнадзорных животных поступивших в коммунальную собственность (далее- Правила) разработаны в соответствии с Гражданским Кодексом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имуществе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поступления и использования безнадзорных животных, поступивших в коммунальную собственность.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 отказе лица, у которого находились на содержании и в пользовании безнадзорные животные, от приобретения в собственность содержавшихся у него животных они поступают в районную коммунальную собственность и используются в порядке, определяемом настоящими правилами.</w:t>
      </w:r>
    </w:p>
    <w:bookmarkEnd w:id="8"/>
    <w:bookmarkStart w:name="z2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Поступление безнадзорных животных в районную коммунальную собственность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Поступление безнадзорных животных в районную коммунальную собственность осуществляется на основании акта описи, оценки и (или) приема-передачи имущества в соответствии с Правилам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утвержденных постановлением Правительства Республики Казахстан от 26 июля 2002 года  </w:t>
      </w:r>
      <w:r>
        <w:rPr>
          <w:rFonts w:ascii="Times New Roman"/>
          <w:b w:val="false"/>
          <w:i w:val="false"/>
          <w:color w:val="000000"/>
          <w:sz w:val="28"/>
        </w:rPr>
        <w:t>№833</w:t>
      </w:r>
      <w:r>
        <w:rPr>
          <w:rFonts w:ascii="Times New Roman"/>
          <w:b w:val="false"/>
          <w:i w:val="false"/>
          <w:color w:val="000000"/>
          <w:sz w:val="28"/>
        </w:rPr>
        <w:t xml:space="preserve"> "Некоторые вопросы учета, хранения, оценки и дальнейшего использования имущества, обращенного (поступившего) в собственность государства по отдельным основаниям". Акт описи, оценки и (или) приема-передачи имущества составляется при участии лица, передающего безнадзорных животных, акима соответствующего села, сельского округа, государственного учреждения "Тупкараганский районный отдел предпринимательства и сельского хозяйства" и государственного учреждения "Тупкараганский районный отдел экономики и финансов" (далее – отдел экономики и финансов).</w:t>
      </w:r>
    </w:p>
    <w:bookmarkEnd w:id="10"/>
    <w:bookmarkStart w:name="z2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Использование безнадзорных животных</w:t>
      </w:r>
    </w:p>
    <w:bookmarkEnd w:id="11"/>
    <w:bookmarkStart w:name="z2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Лицо, задержавшее безнадзорный или пригульный скот и других домашних животных или прирученных животных обязан возвратить их собственнику, а если он или его местопребывание неизвестны, не позднее трех дней с момента такого задержания заявить об обнаруженных животных в органы внутренних дел или местные исполнительные органы, которые принимают меры к розыску собственника.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период розыска собственника животных они могут быть оставлены лицом, задержавшим животных, у него на содержании и в пользовании, либо сданы им на содержание и в пользование другому лицу, имеющему необходимые условия для этого. По просьбе лица, задержавшего животных, подыскание лица, имеющего необходимые условия для их содержания и пользования, и передачу им животных осуществляет местный исполнительный орган.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Лицо, задержавшее животных, и лицо, которому они переданы на содержание и в пользование, отвечают за гибель и порчу животных лишь при наличии вины и в пределах стоимости этих животных.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возврата животных собственнику лицо, задержавшее животных, и лицо, у которого они находились на содержании и в пользовании, имеют право получить от этого собственника возмещение своих расходов, связанных с содержанием животных, с зачетом выгод, извлеченных от пользования ими.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Лицо, задержавшее безнадзорный или пригульный скот и других домашних животных или прирученных животных, имеет право потребовать от их собственника выплаты вознаграждения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245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16"/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Возникновение права собственности на безнадзорных животных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Если в течение шести месяцев с момента заявления о задержании рабочего и крупного рогатого скота и двух месяцев -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 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явки прежнего собственника животных после их перехода в собственность другого лица собственник вправе при наличии обстоятельств,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собственника, требовать их возврата ему на условиях, определяемых по соглашению с новым собственником, а при не достижении согласия - судом.</w:t>
      </w:r>
    </w:p>
    <w:bookmarkEnd w:id="19"/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Заключительное положения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Средства от продажи безнадзорных животных полностью засчитываются в доход местного бюджета в порядке, определяемом законодательством Республики Казахстан. 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Расходы связанные с учетом, оценкой, хранением и иными затратами по дальнейшему использованию безнадзорных животных, осуществляются за счет средств местного бюджета.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