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23d5" w14:textId="e9d2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в Тупкараганском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13 июня 2013 года № 112. Зарегистрировано Департаментом юстиции Мангистауской области 4 июня 2013 года № 2249. Утратило силу постановлением акимата Тупкараганского района Мангистауской области от 9 декабря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Тупкараганского района Мангистауской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Тупкараганского районного акимата Мангистауской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в размере трех процентов от общей численности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"Тупкараганский районный отдел занятости и социальных программ" обеспечить направление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вакантные рабочие места в соответствии с установленной квотой.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района Т.А.Алтынгалиева.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"Тупкараганский районный 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социальных программ"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Жарылгапова Оразгуль Бекиевна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"13" мая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