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228c" w14:textId="86b2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 исполнительной инспекции, а также лиц, освобожденных из мест лишения свободы и несовершеннолетних выпускников интернатных организаций в Мунайлинском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12 июня 2013 года № 123-қ. Зарегистрировано Департаментом юстиции Мангистауской области 05 июля 2013 года № 2261. Утратило силу постановлением акимата Мунайлинского района Мангистауской области от 20 мая 2016 года № 125-қ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Мунайлинского района Мангистауской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125-қ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"О занятости населения", в целях социальной защиты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организаций, испытывающих трудности в поиске работы, для обеспечения их занятости, акимат Мунайлинского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Мунайлинского районного акимата Мангистауской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№ 110-қ.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"Мунайлинский районный отдел занятости и социальных программ" обеспечить направление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Обеспечить публикацию данного постановления на официальном сайте районного акимата после его государственной регистрации в департаменте Юстиции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(К.Ондабаев) руководящий сферами экономики и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Ондабаев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Акниязова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июня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