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67c6" w14:textId="b716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марта 2013 года № 80. Зарегистрировано Департаментом юстиции Костанайской области 2 апреля 2013 года № 4081. Утратило силу постановлением акимата Костанайской области от 1 февраля 2017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01.02.2017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от 16 апреля 2007 года № 158 (зарегистрировано в Реестре государственной регистрации нормативных правовых актов под № 3571, опубликовано 22 мая 2007 года в газетах "Қостанай таңы" и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государственном языке "Техникалық және кәсіптік, ортадан кейінгі және жоғары білім алатын, оның ішінде мүгедек балаларға, әлеуметтік көмектің қосымша түрін көрсету туралы"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"Техникалық және кәсіптік, орта білімнен кейінгі және жоғары білім алатын мүгедектерге, оның ішінде мүгедек балаларға, әлеуметтік көмектің қосымша түрін көрсету туралы", текст на русском языке остается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