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5276" w14:textId="f965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 марта 2013 года № 119. Зарегистрировано Департаментом юстиции Костанайской области 3 апреля 2013 года № 4082. Утратило силу в связи с истечением срока действия (письмо Костанайского областного маслихата от 22 января 2014 года № 21)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Костанайского областного маслихата от 22.01.2014 № 21).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(ГУ)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регулирования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Кисленкова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    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
из поверхностных источников на 2013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267"/>
        <w:gridCol w:w="3240"/>
        <w:gridCol w:w="3807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(тенге)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теплоэнергетику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осуществляющие забор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водных источников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производящие 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на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