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9e226" w14:textId="929e2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3 июня 2013 года № 212 "Об утверждении государственного образовательного заказа на подготовку специалистов с техническим и профессиональным образованием на 2013-2014 учебный год и средней стоимости расходов на обучение одного специалиста с техническим и профессиональным образованием"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22 августа 2013 года № 362. Зарегистрировано Департаментом юстиции Костанайской области 16 сентября 2013 года № 4220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27 июля 2007 года "Об образовании"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Костанайской области от 3 июня 2013 года 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образовательного заказа на подготовку специалистов с техническим и профессиональным образованием на 2013-2014 учебный год и средней стоимости расходов на обучение одного специалиста с техническим и профессиональным образованием" (зарегистрировано в Реестре государственной регистрации нормативных правовых актов под № 4157, опубликовано 16 июля 2013 года в газете "Қостанай таңы")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государственном образовательном заказе на подготовку специалистов с техническим и профессиональным образованием на 2013-2014 учебный год по </w:t>
      </w:r>
      <w:r>
        <w:rPr>
          <w:rFonts w:ascii="Times New Roman"/>
          <w:b w:val="false"/>
          <w:i w:val="false"/>
          <w:color w:val="000000"/>
          <w:sz w:val="28"/>
        </w:rPr>
        <w:t>очной форме обучения</w:t>
      </w:r>
      <w:r>
        <w:rPr>
          <w:rFonts w:ascii="Times New Roman"/>
          <w:b w:val="false"/>
          <w:i w:val="false"/>
          <w:color w:val="000000"/>
          <w:sz w:val="28"/>
        </w:rPr>
        <w:t>, финансируемый из местного бюджета, утвержденным вышеуказанным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22,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41,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3086"/>
        <w:gridCol w:w="4323"/>
        <w:gridCol w:w="888"/>
        <w:gridCol w:w="2767"/>
      </w:tblGrid>
      <w:tr>
        <w:trPr>
          <w:trHeight w:val="91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3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по 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электрооборудования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автомобилей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51,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3197"/>
        <w:gridCol w:w="4201"/>
        <w:gridCol w:w="973"/>
        <w:gridCol w:w="2698"/>
      </w:tblGrid>
      <w:tr>
        <w:trPr>
          <w:trHeight w:val="1365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3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телемеханика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транспорте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13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53,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3038"/>
        <w:gridCol w:w="4358"/>
        <w:gridCol w:w="929"/>
        <w:gridCol w:w="2720"/>
      </w:tblGrid>
      <w:tr>
        <w:trPr>
          <w:trHeight w:val="30" w:hRule="atLeast"/>
        </w:trPr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Каменщик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 строительный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 строительный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отделочных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строительных работ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62,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3059"/>
        <w:gridCol w:w="4231"/>
        <w:gridCol w:w="972"/>
        <w:gridCol w:w="2783"/>
      </w:tblGrid>
      <w:tr>
        <w:trPr>
          <w:trHeight w:val="435" w:hRule="atLeast"/>
        </w:trPr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профилю)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Тракторист–машинист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производства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электрооборудования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образовательный заказ на подготовку специалистов с техническим и профессиональным образованием на 2013-2014 учебный год по </w:t>
      </w:r>
      <w:r>
        <w:rPr>
          <w:rFonts w:ascii="Times New Roman"/>
          <w:b w:val="false"/>
          <w:i w:val="false"/>
          <w:color w:val="000000"/>
          <w:sz w:val="28"/>
        </w:rPr>
        <w:t>очной форме обучения</w:t>
      </w:r>
      <w:r>
        <w:rPr>
          <w:rFonts w:ascii="Times New Roman"/>
          <w:b w:val="false"/>
          <w:i w:val="false"/>
          <w:color w:val="000000"/>
          <w:sz w:val="28"/>
        </w:rPr>
        <w:t>, финансируемый из республиканского бюджета, в рамках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Программы занятости 2020</w:t>
      </w:r>
      <w:r>
        <w:rPr>
          <w:rFonts w:ascii="Times New Roman"/>
          <w:b w:val="false"/>
          <w:i w:val="false"/>
          <w:color w:val="000000"/>
          <w:sz w:val="28"/>
        </w:rPr>
        <w:t>, утвержденной постановлением Правительства Республики Казахстан от 31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316</w:t>
      </w:r>
      <w:r>
        <w:rPr>
          <w:rFonts w:ascii="Times New Roman"/>
          <w:b w:val="false"/>
          <w:i w:val="false"/>
          <w:color w:val="000000"/>
          <w:sz w:val="28"/>
        </w:rPr>
        <w:t>, утвержденный вышеуказанным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Костанайской области                  Н. Садуакасов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образования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 А. Турткараева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"Управление координации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 Е. Жаулыбаев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"Управление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С. Аймухамбетова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Г. Кисленкова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августа 2013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362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июня 2013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212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 образованием на 2013-2014 учебный год по очной форме обучения, финансируемый из республиканского бюджета в рамках реализации </w:t>
      </w:r>
      <w:r>
        <w:rPr>
          <w:rFonts w:ascii="Times New Roman"/>
          <w:b/>
          <w:i w:val="false"/>
          <w:color w:val="000000"/>
        </w:rPr>
        <w:t>Программы</w:t>
      </w:r>
      <w:r>
        <w:rPr>
          <w:rFonts w:ascii="Times New Roman"/>
          <w:b/>
          <w:i w:val="false"/>
          <w:color w:val="000000"/>
        </w:rPr>
        <w:t xml:space="preserve"> "Дорожная карта занятости 2020", утвержденной постановлением Правительства Республики Казахстан от 19 июня 2013 года </w:t>
      </w:r>
      <w:r>
        <w:rPr>
          <w:rFonts w:ascii="Times New Roman"/>
          <w:b/>
          <w:i w:val="false"/>
          <w:color w:val="000000"/>
        </w:rPr>
        <w:t>№ 636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3851"/>
        <w:gridCol w:w="3340"/>
        <w:gridCol w:w="2295"/>
        <w:gridCol w:w="1848"/>
      </w:tblGrid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специальностей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(человек)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Слесарное дело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месторождений полезных ископаемых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металлообработка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4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 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ремонту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автомобилей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5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одежды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закройщик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газосварщик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405" w:hRule="atLeast"/>
        </w:trPr>
        <w:tc>
          <w:tcPr>
            <w:tcW w:w="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профилю)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