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2e7fd" w14:textId="482e7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12 января 2009 года № 158 "Об установлении повышенных на двадцать пять процентов должностных окладов и тарифных ставок гражданским служащим здравоохранения, социального обеспечения, образования, культуры и спорта, работающим в аульной (сельской) местности"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Костанайской области от 9 октября 2013 года № 201. Зарегистрировано Департаментом юстиции Костанайской области 22 октября 2013 года № 4247. Утратило силу решением маслихата Костанайской области от 31 июля 2015 года № 422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решением маслихата Костанайской области от 31.07.2015 </w:t>
      </w:r>
      <w:r>
        <w:rPr>
          <w:rFonts w:ascii="Times New Roman"/>
          <w:b w:val="false"/>
          <w:i w:val="false"/>
          <w:color w:val="ff0000"/>
          <w:sz w:val="28"/>
        </w:rPr>
        <w:t>№ 422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11 статьи 1 Конституционного Закона Республики Казахстан от 3 июля 2013 года "О внесении изменений и дополнений в Конституционный закон Республики Казахстан и в некоторые законодательные акты Республики Казахстан по вопросам исключения противоречий, пробелов, коллизий между нормами права различных законодательных актов и норм, способствующих совершению коррупционных правонарушений" Костанайский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Костанайского областного маслихата от 12 января 2009 года № 158 "Об установлении повышенных на двадцать пять процентов должностных окладов и тарифных ставок гражданским служащим здравоохранения, социального обеспечения, образования, культуры и спорта, работающим в аульной (сельской) местности" (зарегистрировано в Реестре государственной регистрации нормативных правовых актов № 3668, опубликовано 18 февраля 2009 года в газете "Қостанай Таңы")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"Об установлении повышенных на двадцать пять процентов должностных окладов и тарифных ставок гражданским служащим здравоохранения, социального обеспечения, образования, культуры и спорта, работающим в сельской местности";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Установить повышенные на двадцать пять процентов должностные оклады и тарифные ставки гражданским служащим здравоохранения, социального обеспечения, образования, культуры и спорта, работающим в сельской местности, по сравнению с окладами и ставками гражданских служащих, занимающихся этими видами деятельности в городских условиях, за счет средств областного бюджета.".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сессии                        А. Жалгасов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секретаря Костанайского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                       К. Джаманбалин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"Управление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Костанайской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 Г. Кисленкова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