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1bfd" w14:textId="71f1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сентября 2012 года № 76 "Об утверждении Правил подготовки и проведения отопительного сезона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24 декабря 2013 года № 228. Зарегистрировано Департаментом юстиции Костанайской области 3 февраля 2014 года № 4425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сентября 2012 года № 76 "Об утверждении Правил подготовки и проведения отопительного сезона в Костанайской области" (зарегистрировано в Реестре государственной регистрации нормативных правовых актов № 3877, опубликовано 24 ноября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Костанайской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подготовки и проведения отопительного сезона в Костанайской области (далее – Правила) разработаны на основании Законов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 Правительства Республики Казахстан от 7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>№ 1822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нормативных правовых актов в области электроэнергетики", постановления Правительства Республики Казахстан от 10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712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тепловой энергией", постановления Правительства Республики Казахстан от 10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713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электрической энергией", постановления Правительства Республики Казахстан от 19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норм эксплуатационного запаса топлива в осенне-зимний период для энергопроизводящих организаций", постановления Правительства Республики Казахстан от 18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формы, Правил и сроков получения паспорта готовности энергопроизводящих и энергопередающих организаций к работе в осенне-зимних условиях" и определяют порядок подготовки и проведения отопительного сезона в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пятый, шестой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"Ремонтные работы и реконструкция тепловых сетей, вызывающие нарушение дорожного покрытия на автомобильных дорогах общего пользования, производятся после согласования с дорожным органом, управляющими автомобильными дорогами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на дорогах допускается только при наличии разрешения (ордера) на право производства работ, выданного управляющим автомобильными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Управляющие автомобильными дорогами при выдаче соответствующего разрешения (ордера) за три рабочих дня до начала производства работ уведомляют подразделения административной полиции.";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В осенне-зимний период норма эксплуатационного запаса топлива на энергетических источниках, независимо от формы собственности определяется в соответствии с постановлением Правительства Республики Казахстан от 19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норм эксплуатационного запаса топлива в осенне-зимний период для энергопроизводящих организаций".";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Присоединение к тепловым сетям энергопередающей (энергопроизводящей) организации осуществляется самой организацией по письменному заявлению потребителя после оплаты данной работы (по присоединению).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присоединения к тепловой сети энергопередающей (энергопроизводящей) организации потребитель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представителями энергопередающей (энергопроизводящей) организации оформляет акт раздела границ балансовой принадлежности и эксплуатационной ответственности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строительства теплового узла, монтажа приборов учета и внутренней системы теплоснабжения вызывает представителя энергопередающей (энергопроизводящей) организации для приемки выполнения работ по промывке и опрессовке вновь смонтированного оборудования с последующим оформлением актов (акт допуска в эксплуатацию приборов учета, акт приемки теплового узла и внутренней системы теплоснабжения)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паспорт объекта и получает размеры дроссельных устройств (сопел, шайб) в течение 2 рабочих дней. Изготовление дроссельных устройств проводится в соответствии с нормативно-технической документацией и полученными расчетами. При установке дроссельных устройств вызывается представитель энергопередающей (энергопроизводящей) организации для опломбировки;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акты промывки, опрессовки и наладки в энергопередающую (энергопроизводящую) организацию для получения акта технической готовности теплопотребляющих установок и тепловых сетей к предстоящему и последующим отопительным сезонам.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о готовности потребителем заключается договор с энергоснабжающей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подается заявка в энергопередающую (энергопроизводящую) организацию на подключение к централизованному теплоснабжению.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Подключение производится в присутствии представителя энергопередающей (энергопроизводящей) организации и потребителя с оформлением акта подключения с последующим предоставлением его в энергоснабжающую организацию.";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получения паспорта готовности энергопроизводящих и энергопередающих организаций к работе в осенне-зимних условиях в соответствии с постановлением Правительства Республики Казахстан от 18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формы, Правил и сроков получения паспорта готовности энергопроизводящих и энергопередающих организаций к работе в осенне-зимних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"Территориальный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энергетического надзора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Г. 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А. Аужанов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"Департамент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М. Танабаев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"Департамент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Т. Маткенов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Г. Кисленкова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А. Тайкешов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