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233dc" w14:textId="b7233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21 декабря 2012 года № 96 "О бюджете города Костаная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7 октября 2013 года № 169. Зарегистрировано Департаментом юстиции Костанайской области 12 октября 2013 года № 4238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бюджете города Костаная на 2013-2015 годы" от 21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 3967, опубликованное 10 января 2013 года в газете "Наш Костанай")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3), 4), 5) и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22175342,8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14803589,0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56675,0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1610100,0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5704978,8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- 22967170,5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-802827,7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802827,7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"8-1. Учесть, что в городском бюджете на 2013 год предусмотрено поступление целевых трансфертов из республиканского бюджета на развитие бюджетам районов (городов областного значения) на развитие инженерной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 в сумме 305884,0 тысячи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местного исполнительного органа города на 2013 год в сумме 189752,8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депутат по избирательному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округу № 2                                 М. Джантурин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Халыков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Р. Айткужинова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Н. Дорошок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октября 2013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169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96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93"/>
        <w:gridCol w:w="573"/>
        <w:gridCol w:w="7973"/>
        <w:gridCol w:w="227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2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22175342,8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14803589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7336469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7336469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5195600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5195600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1587750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899750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473760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161260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210010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210010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56675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33171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лицах, находящиеся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30700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1610100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1449000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1449000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5704978,8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5704978,8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5704978,8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53"/>
        <w:gridCol w:w="753"/>
        <w:gridCol w:w="753"/>
        <w:gridCol w:w="7113"/>
        <w:gridCol w:w="229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22967170,5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257278,4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177786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16984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16584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160802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116574,3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44227,7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60427,4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60427,4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48436,4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18648,6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416,4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27119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5715419,1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1335726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1335726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1098559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237167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3676377,4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3676377,4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3411238,4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265139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703315,7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673315,7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25749,7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63441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518043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534639,5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464109,5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464109,5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148339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67368,5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48076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59907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6870956,7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3421194,6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49306,6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10450,6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3359589,4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2282807,7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1076781,7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12298,6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жилищного фонда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12074,5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224,1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2338557,3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2338557,3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23725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1447808,3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860867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1111204,8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1106204,8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141680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30148,2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932376,6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440653,6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122465,6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122465,6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122465,6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85207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</w:t>
            </w:r>
          </w:p>
        </w:tc>
      </w:tr>
      <w:tr>
        <w:trPr>
          <w:trHeight w:val="10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111236,3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73178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36199,3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33199,3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121744,7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86666,9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11825,5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74541,4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14038,6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8324,7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446,9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21039,2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12889,2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83815,2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59487,6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28539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28539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30948,6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13418,6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19876,8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19876,8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1177,8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4450,8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4450,8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58162,1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58162,1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26599,7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26149,7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31562,4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30289,4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3289952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3289952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3289952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1466070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1823882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577592,9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12612,4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12612,4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12112,4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564980,5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189752,8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189752,8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54519,7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45158,7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320708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320708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5084654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5084654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5084654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5060887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целевому назначению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-802827,7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802827,7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октября 2013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169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96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93"/>
        <w:gridCol w:w="573"/>
        <w:gridCol w:w="7893"/>
        <w:gridCol w:w="2273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21946385,3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14419939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7052144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7052144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5076675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5076675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1587750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884750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499060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204310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204310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30700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1517668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1356568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1356568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5966778,3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5966778,3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5966778,3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733"/>
        <w:gridCol w:w="713"/>
        <w:gridCol w:w="6933"/>
        <w:gridCol w:w="22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21568183,3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223275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164050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16226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147424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37831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33064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18635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4705863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3194185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3194185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2943922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250263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443784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443784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358134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560551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492169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492169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114903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103529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24186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62656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68382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68382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65894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6238168,3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4404082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4380700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2707136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1673564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1319280,3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1319280,3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22311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592694,3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704275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419527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331010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11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109054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74636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72199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34418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32218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54642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31245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12457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12307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224979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224979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102449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102449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38871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58267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58267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26549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26099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31718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3134555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3134555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3134555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2222186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912369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233144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220726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120087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120087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100639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43709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5783713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5783713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5783713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5783713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378202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-378202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октября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169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96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93"/>
        <w:gridCol w:w="573"/>
        <w:gridCol w:w="7913"/>
        <w:gridCol w:w="225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2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24349753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14426757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7069662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7069662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5034175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5034175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1619550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884750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499060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204310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204310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30700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1984240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1823140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1823140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7896756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7896756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7896756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73"/>
        <w:gridCol w:w="713"/>
        <w:gridCol w:w="653"/>
        <w:gridCol w:w="7273"/>
        <w:gridCol w:w="22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23717753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188101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128728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16226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112102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40238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40238</w:t>
            </w:r>
          </w:p>
        </w:tc>
      </w:tr>
      <w:tr>
        <w:trPr>
          <w:trHeight w:val="9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33212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</w:t>
            </w:r>
          </w:p>
        </w:tc>
      </w:tr>
      <w:tr>
        <w:trPr>
          <w:trHeight w:val="10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18635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5982069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3194185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3194185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2943922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250263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1719990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443784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358134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1276206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1276206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559931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491549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491549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40353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114903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103529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 и инвалидов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24186</w:t>
            </w:r>
          </w:p>
        </w:tc>
      </w:tr>
      <w:tr>
        <w:trPr>
          <w:trHeight w:val="10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62656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68382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68382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65894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5171987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3458171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3434789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1396043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2038746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1199010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1199010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463140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734539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79279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419527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801067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11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109054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74636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72199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34418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32218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524699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501302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489857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12457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12307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676796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676796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579996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579996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96800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38871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60076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60076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28376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27926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2934018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2934018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2934018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2285359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648659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215781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203363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119987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119987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83376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43709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39067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7053269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7053269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7053269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7053269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632000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