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b68d" w14:textId="5bfb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96 "О бюджете города Костаная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18 октября 2013 года № 180. Зарегистрировано Департаментом юстиции Костанайской области 23 октября 2013 года № 4250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2013-2015 годы" (зарегистрированное в Реестре государственной регистрации нормативных правовых актов за № 3967, опубликованное 10 января 2013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 и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22159840,4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14803589,0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56675,0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1610100,0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5689476,4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22951668,1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-802827,7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802827,7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2013 год предусмотрено поступление средств из республиканского бюджета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"Доступное жилье-2020":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городского бюджета на проектирование, строительство и (или) приобретение жилья через систему жилищных строительных сбережений в сумме 700000,0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развитие, обустройство и (или) приобретение инженерно-коммуникационной инфраструктуры в сумме 892963,6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строительство и (или) приобретение жилья коммунального жилищного фонда в сумме 705873,0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городском бюджете на 2013 год предусмотрено поступление целевых текущих трансфертов и трансфертов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6730,0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объектов культуры в сумме 14227,0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объекта коммунальной собственности в сумме 53583,0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79521,0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705058,0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1428822,0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улиц города и мест общего пользования в сумме 28672,0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на 2013 год в сумме 189489,9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Н. Дорошок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октября 2013 года № 180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96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93"/>
        <w:gridCol w:w="433"/>
        <w:gridCol w:w="8153"/>
        <w:gridCol w:w="21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22159840,4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14803589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7336469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5195600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899750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473760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3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56675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8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10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1610100</w:t>
            </w:r>
          </w:p>
        </w:tc>
      </w:tr>
      <w:tr>
        <w:trPr>
          <w:trHeight w:val="4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1449000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5689476,4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5689476,4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5689476,4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713"/>
        <w:gridCol w:w="753"/>
        <w:gridCol w:w="333"/>
        <w:gridCol w:w="6453"/>
        <w:gridCol w:w="221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22951668,1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257278,4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116574,3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44227,7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60427,4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48436,4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18648,6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5715419,1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1335726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3676377,4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3676377,4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3411238,4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703315,7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673315,7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25749,7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518043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534639,5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464109,5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67368,5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6832072,3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3385692,2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49306,6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10450,6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3324087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2282807,7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1041279,3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12298,6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2315175,3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2315175,3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1430992,3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854301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1131204,8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1126204,8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952376,6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440653,6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122465,6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111236,3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36199,3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33199,3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121744,7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86666,9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11825,5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74541,4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14038,6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8324,7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83815,2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59487,6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30948,6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13418,6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19876,8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1177,8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4450,8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58162,1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26599,7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26149,7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30289,4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3315365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3315365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3315365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1462811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1852554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575289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12612,4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562676,6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189479,9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189479,9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52488,7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45158,7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5084654</w:t>
            </w:r>
          </w:p>
        </w:tc>
      </w:tr>
      <w:tr>
        <w:trPr>
          <w:trHeight w:val="4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