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6baa" w14:textId="f0b6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маслихата от 20 декабря 2012 года № 90 "О городском бюджете города Рудного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7 октября 2013 года № 201. Зарегистрировано Департаментом юстиции Костанайской области 10 октября 2013 года № 4235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90 "О городском бюджете города Рудного на 2013-2015 годы" (зарегистрированное в Реестре государственной регистрации нормативных правовых актов под номером 3958, опубликованное 4 января 2013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11 778 471,4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10 473 690,0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24 763,0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58 569,0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1 221 449,4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11 995 261,3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56 333,0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56 333,0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Рудного на 2013 год в сумме 42 805,6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А. Нурушев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финансов"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Фаткуллина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С. Искуженов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октября 2013 года № 201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13"/>
        <w:gridCol w:w="374"/>
        <w:gridCol w:w="241"/>
        <w:gridCol w:w="7413"/>
        <w:gridCol w:w="24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11778471,4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10473690,0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3318171,0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3318171,0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856868,0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237149,0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2039286,0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1350613,0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640300,0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45473,0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13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32165,0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32165,0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24763,0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58569,0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1221449,4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1221449,4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1221449,4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793"/>
        <w:gridCol w:w="6253"/>
        <w:gridCol w:w="25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11995261,3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210970,3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164413,5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101171,5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74855,1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26316,4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48649,0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23801,8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23801,8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21035,8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3880531,1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721228,2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721228,2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625243,2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2347736,5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2339383,5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2121548,5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811566,4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628994,4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16382,8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2262,0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537021,6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182572,0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555892,1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464792,5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464792,5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85830,1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99566,4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3161,3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3338,0</w:t>
            </w:r>
          </w:p>
        </w:tc>
      </w:tr>
      <w:tr>
        <w:trPr>
          <w:trHeight w:val="19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23483,7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91099,6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91099,6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62301,9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25256,7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1243745,7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419263,9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141775,4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134775,4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262000,2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42117,0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развитие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15488,3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551067,4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278180,4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260580,4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272887,0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272887,0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273414,4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258240,4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216284,8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675029,6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368737,0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73387,6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32712,7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27792,7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16115,7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12882,2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41576,3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20526,2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17405,7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17405,7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131362,2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131362,2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101322,0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9668,7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485471,3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485471,3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 сельских округах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463298,3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127340,9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335957,4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812161,8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6945,2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805216,6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42805,6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42805,6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663001,0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13569,0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-293122,9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293122,9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октября 2013 года № 201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Горняцкий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53"/>
        <w:gridCol w:w="693"/>
        <w:gridCol w:w="7413"/>
        <w:gridCol w:w="18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19460,0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селах,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октября 2013 года № 201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Качар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713"/>
        <w:gridCol w:w="753"/>
        <w:gridCol w:w="7133"/>
        <w:gridCol w:w="20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29189,0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29189,0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29189,0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 сельских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