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9689" w14:textId="f3c9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27 марта 2013 года № 95. Зарегистрировано Департаментом юстиции Костанайской области 16 апреля 2013 года № 4096. Утратило силу решением маслихата города Аркалыка Костанайской области от 3 октября 2013 года № 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Аркалыка Костанайской области от 03.10.2013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лицам из семей, имеющих среднедушевой доход ниже величины прожиточного минимума по Костанайской области (далее – прожиточный минимум) за квартал, предшествующий кварталу обращения, на бытовые нужды, единовременно, в размере 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 из малообеспеченных семей на погребение несовершеннолетних детей,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зарегистрированных в качестве безработных на день смерти в государственном учреждении "Отдел занятости и социальных программ акимата города Аркалыка" (далее – уполномоченный орган по вопросам занятости),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участникам и инвалидам Великой Отечественной войны ко Дню Победы в Великой Отечественной войне, единовременно, в размере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лицам, приравненным по льготам и гарантиям к участникам и инвалидам Великой Отечественной войны, а также другим категориям лиц, приравненным по льготам и гарантиям к участникам войны ко Дню Победы в Великой Отечественной войне,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лицам, больным заразной формой туберкулеза, выписанным из специализированной противотуберкулезной медицинской организации, без учета доходов, на дополнительное питание,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молодежи из семей со среднедушевым доходом ниже величины прожиточного минимума за квартал, предшествующий кварталу обращения,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участникам и инвалидам Великой Отечественной войны на бытовые нужды, ежемесячно, в размере 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лицам, приравненным по льготам и гарантиям к участникам и инвалидам Великой Отечественной войны, а также другим категориям лиц, приравненным по льготам и гарантиям к участникам войны на бытовые нужды, ежемесячно,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ко Дню Победы в Великой Отечественной войне,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инвалидам всех категорий, без учета доходов, на медицинское обследование и оперативное лечение по фактическим затратам, единовременно, не более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инвалидам всех категорий, без учета доходов, на возмещение расходов, связанных с проездом в санатории и реабилитационные центры, по фактическим затратам.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маслихата "Об оказании социальной помощи отдельным категориям нуждающихся граждан" от 26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000000"/>
          <w:sz w:val="28"/>
        </w:rPr>
        <w:t> (зарегистрированное в Реестре государственной регистрации нормативных правовых актов за № 9-3-153, опубликованное 11 ноября 2011 года в газете "Торгай").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Омарова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2013 года № 95 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необходимых для</w:t>
      </w:r>
      <w:r>
        <w:br/>
      </w:r>
      <w:r>
        <w:rPr>
          <w:rFonts w:ascii="Times New Roman"/>
          <w:b/>
          <w:i w:val="false"/>
          <w:color w:val="000000"/>
        </w:rPr>
        <w:t>
получения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и выплата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по решениям местных представительных органов"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наличие банковского счета у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обращении законного представителя получателя, прилагаются документ, удостоверяющий его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лиц из семей, имеющих среднедушевой доход ниже величины прожиточного минимума за квартал, предшествующий кварталу обращения,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получателя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лиц из малообеспеченных семей на погребение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получателя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лиц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зарегистрированных в качестве безработных на день смерти в уполномоченном органе по вопросам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получателя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участников и инвалидов Великой Отечественной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лиц, приравненных по льготам и гарантиям к участникам и инвалидам Великой Отечественной войны, а также других категорий лиц, приравненных по льготам и гарантиям к участникам войны,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лиц больных заразной формой туберкулеза, выписанных из специализированной противотуберкулезной медицинской организации, без учета доходов,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молодежи из семей со среднедушевым доходом ниже величины прожиточного минимума за квартал, предшествующий кварталу обращения,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получателя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участников и инвалидов Великой Отечественной войны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лиц, приравненных по льготам и гарантиям к участникам и инвалидам Великой Отечественной войны, а также других категорий лиц, приравненных по льготам и гарантиям к участникам войны,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лиц, проработавших (прослуживших) не менее шести месяцев с 22 июня 1941 года по 9 мая 1945 года и не награжденных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инвалидов всех категорий, без учета доходов, на медицинское обследование и оперативное лечение: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затраты на медицинское обследование и оперативное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для инвалидов всех категорий, без учета доходов, на возмещение расходов, связанных с проездом в санатории и реабилитационные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проездные билеты (от места жительства до пункта назначения и обратно);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нахождение инвалида в санатории или реабилитационном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предусмотренном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уполномоченный орган по вопросам занятости проверяет регистрацию в качестве безработного.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