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dc82" w14:textId="513d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22 января 2013 года № 9. Зарегистрировано Департаментом юстиции Костанайской области 28 января 2013 года № 3998. Прекращено действие по истечении срока действия (письмо руководителя аппарата акима города Лисаковска Костанайской области от 28 декабря 2013 года № 2463-8-08)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 действия (письмо руководителя аппарата акима города Лисаковска Костанайской области от 28.12.2013 № 2463-8-08).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 оплаты труда безработных, участвующих в общественных работах и источник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социальные отчисления в Государственный фонд социального страхования, социальный налог, налог на добавленную стоимость, оплата труда и компенсационные выплаты за неиспользованные дни оплачиваемого ежегодного трудового отпуска, комиссионные вознаграждения за услуги банков второго уровня по зачислению и выплате заработной платы, причитающейся участникам общественных работ, финансируются из средств бюджета города Лисаковска.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Лисаковска Ташпанова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В. Радченко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января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161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 оплаты труда безработных, участвующих в общественных работах и источник их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города Лисаковска Костанайской области от 21.05.2013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2112"/>
        <w:gridCol w:w="1312"/>
        <w:gridCol w:w="2373"/>
        <w:gridCol w:w="2026"/>
        <w:gridCol w:w="2136"/>
      </w:tblGrid>
      <w:tr>
        <w:trPr>
          <w:trHeight w:val="72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превышать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ством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неделе, одним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смены)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пищи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безработ-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ных,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труде, 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 в месяц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