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1ef4" w14:textId="0611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72 "О бюджете города Лисаковска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24 мая 2013 года № 127. Зарегистрировано Департаментом юстиции Костанайской области 30 мая 2013 года № 4143. Утратило силу в связи с истечением срока действия (письмо маслихата города Лисаковска Костанайской области от 10 января 2014 года № 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в связи с истечением срока действия (письмо маслихата города Лисаковска Костанайской области от 10.01.2014 № 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2012 года № 72 "О бюджете города Лисаковска на 2013-2015 годы" (зарегистрировано в Реестре государственной регистрации нормативных правовых актов за № 3955, опубликовано 17, 24 января 2013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2494500,0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2016628,0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438697,0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2620269,0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-162769,0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162769,0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Турлубекова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127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748"/>
        <w:gridCol w:w="725"/>
        <w:gridCol w:w="8173"/>
        <w:gridCol w:w="257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2494500,0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2016628,0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707481,0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707481,0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516300,0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516300,0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214511,0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571809,0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369689,0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187937,0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14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6527,0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10775,0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438697,0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438697,0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87"/>
        <w:gridCol w:w="724"/>
        <w:gridCol w:w="724"/>
        <w:gridCol w:w="7827"/>
        <w:gridCol w:w="257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2620269,0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147213,0</w:t>
            </w:r>
          </w:p>
        </w:tc>
      </w:tr>
      <w:tr>
        <w:trPr>
          <w:trHeight w:val="11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110103,0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12635,0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74427,0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66889,0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22963,0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21451,0</w:t>
            </w:r>
          </w:p>
        </w:tc>
      </w:tr>
      <w:tr>
        <w:trPr>
          <w:trHeight w:val="15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15659,0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15659,0</w:t>
            </w:r>
          </w:p>
        </w:tc>
      </w:tr>
      <w:tr>
        <w:trPr>
          <w:trHeight w:val="15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1399351,0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269996,0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269996,0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266357,0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712036,0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712036,0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614670,0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97366,0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417319,0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211741,0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8428,0</w:t>
            </w:r>
          </w:p>
        </w:tc>
      </w:tr>
      <w:tr>
        <w:trPr>
          <w:trHeight w:val="15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175522,0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205578,0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205578,0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10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134378,7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104513,1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104513,1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21220,0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25087,0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8914,1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2960,0</w:t>
            </w:r>
          </w:p>
        </w:tc>
      </w:tr>
      <w:tr>
        <w:trPr>
          <w:trHeight w:val="18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29865,6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29865,6</w:t>
            </w:r>
          </w:p>
        </w:tc>
      </w:tr>
      <w:tr>
        <w:trPr>
          <w:trHeight w:val="12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29509,0</w:t>
            </w:r>
          </w:p>
        </w:tc>
      </w:tr>
      <w:tr>
        <w:trPr>
          <w:trHeight w:val="8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219,6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301598,0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175502,0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168647,0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101841,0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66806,0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9144,0</w:t>
            </w:r>
          </w:p>
        </w:tc>
      </w:tr>
      <w:tr>
        <w:trPr>
          <w:trHeight w:val="11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116952,0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105933,0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177043,0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42759,0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11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65317,0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40346,0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36074,0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24971,0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43359,0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25939,0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19672,0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14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7486,0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3268,0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3268,0</w:t>
            </w:r>
          </w:p>
        </w:tc>
      </w:tr>
      <w:tr>
        <w:trPr>
          <w:trHeight w:val="15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19761,0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10806,0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23917,0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23917,0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76498,0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76498,0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71611,0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14082,0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57529,0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79929,0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73550,0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19356,0</w:t>
            </w:r>
          </w:p>
        </w:tc>
      </w:tr>
      <w:tr>
        <w:trPr>
          <w:trHeight w:val="15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9636,0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26795,0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26795,0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248885,3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248885,3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248885,3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2169,3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244567,0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моногородах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-162769,0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