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7d0e" w14:textId="a877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июля 2010 года № 346 "Об утверждении Правил оказания жилищной помощи в городе Лисаковске"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10 июля 2013 года № 138. Зарегистрировано Департаментом юстиции Костанайской области 29 июля 2013 года № 4210. Утратило силу решением маслихата города Лисаковска Костанайской области от 29 апреля 2015 года № 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Лисаковска Костанайской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июля 2010 года № 346 "Об утверждении Правил оказания жилищной помощи в городе Лисаковске" (зарегистрировано в Реестре государственной регистрации нормативных правовых актов за № 9-4-170, опубликовано 9 сентября 2010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на административной территории города Лисаковска,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на административной территории города Лисаковска.";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Л. Бочаренко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