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fad6" w14:textId="5bff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Алтынсаринском районе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14 февраля 2013 года № 53. Зарегистрировано Департаментом юстиции Костанайской области 15 марта 2013 года № 4064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на предприятиях и в организациях Алтынсаринского района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обеспечить направление инвалидов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