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b3cb" w14:textId="461b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18 февраля 2013 года № 17. Зарегистрировано Департаментом юстиции Костанайской области 7 марта 2013 года № 4056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для безработных, участвующих в общественных работах производить за фактически выполненные работы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 на выполнение общественных работ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Амангельдинского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Хайруллина С.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возникшее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Амангельдинского района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Тобагабулов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17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223"/>
        <w:gridCol w:w="2802"/>
        <w:gridCol w:w="2137"/>
        <w:gridCol w:w="2180"/>
        <w:gridCol w:w="2010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 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мусора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М.Дулатова,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Д.Божманова,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Кейки батыр;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"Шугыла",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 в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ними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акимата,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 А.Иманова,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"Шугыла",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 А.Иманова;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166"/>
        <w:gridCol w:w="2769"/>
        <w:gridCol w:w="2167"/>
        <w:gridCol w:w="2210"/>
        <w:gridCol w:w="2038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М.Дулатова,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Д.Божманова,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Кейки батыра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"Шугыла";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плакатов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улицам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центре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С.Мауленова,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Б.Майлина,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А.Дуйсенбина,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М.Маметовой,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К.Канжыгалина,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Н.Ахметбекова,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Кейки батыр;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периода.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Аксай,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158"/>
        <w:gridCol w:w="2781"/>
        <w:gridCol w:w="2159"/>
        <w:gridCol w:w="2223"/>
        <w:gridCol w:w="203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Уштогай,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Карынсалды,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Амантогай,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137"/>
        <w:gridCol w:w="2781"/>
        <w:gridCol w:w="2158"/>
        <w:gridCol w:w="2245"/>
        <w:gridCol w:w="203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Карасу,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Урпек,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Есир,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деревьев.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115"/>
        <w:gridCol w:w="2781"/>
        <w:gridCol w:w="2159"/>
        <w:gridCol w:w="2266"/>
        <w:gridCol w:w="2031"/>
      </w:tblGrid>
      <w:tr>
        <w:trPr>
          <w:trHeight w:val="5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Байгабыл,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Тасты,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осенней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094"/>
        <w:gridCol w:w="2781"/>
        <w:gridCol w:w="2159"/>
        <w:gridCol w:w="2287"/>
        <w:gridCol w:w="2031"/>
      </w:tblGrid>
      <w:tr>
        <w:trPr>
          <w:trHeight w:val="3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Кумкешу,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Кабырга,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уходе, поливе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посаженными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периода.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