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1e56" w14:textId="8d61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94 "О районном бюджете Амангельдинского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апреля 2013 года № 123. Зарегистрировано Департаментом юстиции Костанайской области 30 апреля 2013 года № 4119.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2013-2015 годы" (зарегистрировано в Реестре государственной регистрации нормативных правовых актов за № 3960, опубликованное 11 января 2013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1499158,0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153673,0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13206,0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1328279,0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1502133,8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17859,0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26028,0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8169,0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-20834,8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20834,8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сессий                        Кусайынов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Сакетов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2013 года № 123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433"/>
        <w:gridCol w:w="513"/>
        <w:gridCol w:w="7873"/>
        <w:gridCol w:w="19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1499158,0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653"/>
        <w:gridCol w:w="713"/>
        <w:gridCol w:w="7433"/>
        <w:gridCol w:w="19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1502133,8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186007,9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163761,9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3103,5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87566,9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87337,9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10239,9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933363,0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789044,0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95690,3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95690,3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55215,3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87822,7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33329,7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34466,1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6270,9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68277,8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673"/>
        <w:gridCol w:w="733"/>
        <w:gridCol w:w="7413"/>
        <w:gridCol w:w="19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-20834,8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20834,8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2013 года № 123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13"/>
        <w:gridCol w:w="693"/>
        <w:gridCol w:w="693"/>
        <w:gridCol w:w="7393"/>
        <w:gridCol w:w="19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87566,9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87566,9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4227,1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2013 года № 123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693"/>
        <w:gridCol w:w="693"/>
        <w:gridCol w:w="7273"/>
        <w:gridCol w:w="19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2013 года № 123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3"/>
        <w:gridCol w:w="673"/>
        <w:gridCol w:w="713"/>
        <w:gridCol w:w="7193"/>
        <w:gridCol w:w="19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