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80d8" w14:textId="efe80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2012 года № 94 "О районном бюджете Амангельдинского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16 октября 2013 года № 168. Зарегистрировано Департаментом юстиции Костанайской области 25 октября 2013 года № 4261. Утратило силу в связи с истечением срока действия (письмо маслихата Амангельдинского района Костанайской области от 27 января 2014 года № 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Амангельдинского района Костанайской области от 27.01.2014 № 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Амангельдинского района на 2013-2015 годы" (зарегистрировано в Реестре государственной регистрации нормативных правовых актов за № 3960, опубликовано 11 января 2013 года в газете "Аманкелді арайы")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Амангельдинского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1537950,1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153673,0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13212,2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11102,0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1359962,9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1540925,9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22483,7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26915,9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4432,2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-25459,5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25459,5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 реализацию мер социальной поддержки специалистов в сумме – 7122,4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"2-1. Учесть, что в районном бюджете на 2013 год предусмотрено поступление целевых текущих трансфертов из областного бюджета,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укрепление материально-технической базы организаций образования – 19500,0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2013 год предусмотрено бюджетные кредиты из республиканского бюджета для реализации мер социальной поддержки специалистов в сумме – 26915,9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Кусаинов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Саматов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Сакетов М.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2013 года № 168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53"/>
        <w:gridCol w:w="473"/>
        <w:gridCol w:w="533"/>
        <w:gridCol w:w="7773"/>
        <w:gridCol w:w="19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1537950,1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153673,0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76636,0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76636,0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</w:p>
        </w:tc>
      </w:tr>
      <w:tr>
        <w:trPr>
          <w:trHeight w:val="4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4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</w:tr>
      <w:tr>
        <w:trPr>
          <w:trHeight w:val="6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13212,2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2506,2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11102,0</w:t>
            </w:r>
          </w:p>
        </w:tc>
      </w:tr>
      <w:tr>
        <w:trPr>
          <w:trHeight w:val="7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1359962,9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1359962,9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1359962,9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53"/>
        <w:gridCol w:w="733"/>
        <w:gridCol w:w="673"/>
        <w:gridCol w:w="7453"/>
        <w:gridCol w:w="19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1540925,9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188023,8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166097,8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63968,1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60398,5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3569,6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89436,7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89007,7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10109,9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715,1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8164,9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236,1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950250,0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103412,0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103412,0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808157,1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808157,1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792416,1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38680,9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38680,9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15641,9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108403,3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89501,9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89501,9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2969,6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50715,3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18901,4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18901,4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17198,0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788,4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46119,5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23313,0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2087,5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88353,3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33629,7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33629,7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33629,7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2224,6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2224,6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36655,4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34455,4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34200,3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255,1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15843,6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6281,6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5314,9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966,7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мероприятия в сфере 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67845,2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15281,7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7122,4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7122,4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8159,3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6179,5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679,8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35982,0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2066,3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3"/>
        <w:gridCol w:w="693"/>
        <w:gridCol w:w="653"/>
        <w:gridCol w:w="737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26915,9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26915,9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26915,9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26915,9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4432,2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4432,2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4432,2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4432,2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-25459,5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25459,5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2013 года № 168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3"/>
        <w:gridCol w:w="473"/>
        <w:gridCol w:w="593"/>
        <w:gridCol w:w="7693"/>
        <w:gridCol w:w="195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9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1727901,0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1548697,0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1548697,0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13"/>
        <w:gridCol w:w="693"/>
        <w:gridCol w:w="713"/>
        <w:gridCol w:w="7353"/>
        <w:gridCol w:w="20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1727901,0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196450,0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175837,0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68185,0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67485,0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95037,0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95037,0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11451,0</w:t>
            </w:r>
          </w:p>
        </w:tc>
      </w:tr>
      <w:tr>
        <w:trPr>
          <w:trHeight w:val="12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9162,0</w:t>
            </w:r>
          </w:p>
        </w:tc>
      </w:tr>
      <w:tr>
        <w:trPr>
          <w:trHeight w:val="12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876707,0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48857,0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48857,0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48857,0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794955,0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794955,0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776973,0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9957,0</w:t>
            </w:r>
          </w:p>
        </w:tc>
      </w:tr>
      <w:tr>
        <w:trPr>
          <w:trHeight w:val="9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107502,0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64189,0</w:t>
            </w:r>
          </w:p>
        </w:tc>
      </w:tr>
      <w:tr>
        <w:trPr>
          <w:trHeight w:val="14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146703,0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133812,0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133052,0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111252,0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91318,0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34284,0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34284,0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34284,0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39456,0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37006,0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мероприятия в сфере 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6910,0</w:t>
            </w:r>
          </w:p>
        </w:tc>
      </w:tr>
      <w:tr>
        <w:trPr>
          <w:trHeight w:val="9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8587,0</w:t>
            </w:r>
          </w:p>
        </w:tc>
      </w:tr>
      <w:tr>
        <w:trPr>
          <w:trHeight w:val="9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216274,0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216274,0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11250,0</w:t>
            </w:r>
          </w:p>
        </w:tc>
      </w:tr>
      <w:tr>
        <w:trPr>
          <w:trHeight w:val="9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27624,0</w:t>
            </w:r>
          </w:p>
        </w:tc>
      </w:tr>
      <w:tr>
        <w:trPr>
          <w:trHeight w:val="12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20551,0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-5536,0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53"/>
        <w:gridCol w:w="673"/>
        <w:gridCol w:w="733"/>
        <w:gridCol w:w="7393"/>
        <w:gridCol w:w="20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-5536,0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2013 года № 168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13"/>
        <w:gridCol w:w="473"/>
        <w:gridCol w:w="553"/>
        <w:gridCol w:w="7673"/>
        <w:gridCol w:w="20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1486170,0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170676,0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69563,0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1310,0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1300662,0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1300662,0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1300662,0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3"/>
        <w:gridCol w:w="713"/>
        <w:gridCol w:w="673"/>
        <w:gridCol w:w="7253"/>
        <w:gridCol w:w="21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1486170,0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206693,0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185011,0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70285,0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70285,0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101641,0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883044,0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50277,0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50277,0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50277,0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797571,0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797571,0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778330,0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35196,0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35196,0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66182,0</w:t>
            </w:r>
          </w:p>
        </w:tc>
      </w:tr>
      <w:tr>
        <w:trPr>
          <w:trHeight w:val="14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59692,0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58877,0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47544,0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95457,0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36084,0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40569,0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37719,0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37169,0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-5536,0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93"/>
        <w:gridCol w:w="673"/>
        <w:gridCol w:w="693"/>
        <w:gridCol w:w="7213"/>
        <w:gridCol w:w="21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финансовами активами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-5536,0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2013 года № 168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</w:t>
      </w:r>
      <w:r>
        <w:br/>
      </w:r>
      <w:r>
        <w:rPr>
          <w:rFonts w:ascii="Times New Roman"/>
          <w:b/>
          <w:i w:val="false"/>
          <w:color w:val="000000"/>
        </w:rPr>
        <w:t>
сел, сельских округов Амангельдинского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73"/>
        <w:gridCol w:w="733"/>
        <w:gridCol w:w="693"/>
        <w:gridCol w:w="7293"/>
        <w:gridCol w:w="197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89436,7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89436,7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19802,2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19573,2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6973,5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6811,5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6761,5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6710,5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7288,5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7238,5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7289,5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7239,5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