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99590" w14:textId="f7995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Амангельдинского района на 2014-2016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28 декабря 2013 года № 192. Зарегистрировано Департаментом юстиции Костанайской области 30 декабря 2013 года № 4390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Амангельдинского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1821450,3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184192,0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4795,0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1628405,3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1827397,4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3348,1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8947,4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5599,3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- 9295,2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9295,2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Амангельдинского района Костанайской области от 28.11.2014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2014 год предусмотрено поступление целевых текущих трансфертов и целевых трансфертов на развитие из республиканского бюджета,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31352,0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– 10324,7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 обустройство недостающей инженерно-коммуникационной инфраструктуры в рамках второго направления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в сумме – 4500,0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сельских населенных пунктах в сумме – 168286,0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в сумме – 9092,0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Плана действий по обеспечению прав и улучшению качества жизни инвалидов в сумме – 376,0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– 20960,1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центров занятости населения в сумме – 13607,1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– 2942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профессиональную подготовку, переподготовку и повышение квалификации кадров в сумме – 2227,0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в сумме – 1991,0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c изменениями, внесенными решениями маслихата Амангельдинского района Костанайской области от 28.04.2014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06.08.2014 </w:t>
      </w:r>
      <w:r>
        <w:rPr>
          <w:rFonts w:ascii="Times New Roman"/>
          <w:b w:val="false"/>
          <w:i w:val="false"/>
          <w:color w:val="00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17.11.2014 </w:t>
      </w:r>
      <w:r>
        <w:rPr>
          <w:rFonts w:ascii="Times New Roman"/>
          <w:b w:val="false"/>
          <w:i w:val="false"/>
          <w:color w:val="00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28.11.2014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2-1. Государственный социальный заказ для трудоустройства целевых групп населения в сумме – 193,5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2-1 в соответствии c решением маслихата Амангельдинского района Костанайской области от 28.04.2014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2-2.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– 53199,9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2-2 в соответствии c решением маслихата Амангельдинского района Костанайской области от 28.04.2014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в редакции решения маслихата Амангельдинского района Костанайской области от 28.11.2014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2-3. на выплату государственных пособий на детей до 18 лет – 14278,0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2-3 в соответствии c решением маслихата Амангельдинского района Костанайской области от 28.04.2014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в редакции решения маслихата Амангельдинского района Костанайской области от 28.11.2014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2-4. на выплату государственной адресной социальной помощи – 1799,7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2-4 в соответствии c решением маслихата Амангельдинского района Костанайской области от 28.04.2014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в редакции решения маслихата Амангельдинского района Костанайской области от 28.11.2014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2-5. На увеличение размера социальной помощи на бытовые нужды участникам и инвалидам Великой Отечественной Войны в сумме – 118,5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2-5 в соответствии c решением маслихата Амангельдинского района Костанайской области от 28.04.2014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2014 год предусмотрено бюджетные кредиты из республиканского бюджета для реализации мер социальной поддержки специалистов в сумме – 8947,4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3 - в редакции решения маслихата Амангельдинского района Костанайской области от 17.11.2014 </w:t>
      </w:r>
      <w:r>
        <w:rPr>
          <w:rFonts w:ascii="Times New Roman"/>
          <w:b w:val="false"/>
          <w:i w:val="false"/>
          <w:color w:val="00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Амангельдинского района на 2014 год в сумме 1931,0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Объем субвенции на 2014 год выделяемых из областного бюджета на районный бюджет – 1339411,0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Объем бюджетных изъятий из бюджета района в областной бюджет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местных бюджетных программ, не подлежащих секвестру в процессе исполнения районного бюджета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 поселков, сел, сельских округов Амангельдинского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девятой сессии                             Сулейменова 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Саматов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Амангельдинского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М. Сакетов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 года № 192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маслихата Амангельдинского района Костанайской области от 28.11.2014 </w:t>
      </w:r>
      <w:r>
        <w:rPr>
          <w:rFonts w:ascii="Times New Roman"/>
          <w:b w:val="false"/>
          <w:i w:val="false"/>
          <w:color w:val="ff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374"/>
        <w:gridCol w:w="7873"/>
        <w:gridCol w:w="22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1821450,3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184192,0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88860,0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88860,0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74354,0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74354,0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16570,0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593,0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1420,0</w:t>
            </w:r>
          </w:p>
        </w:tc>
      </w:tr>
      <w:tr>
        <w:trPr>
          <w:trHeight w:val="10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2576,6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2152,0</w:t>
            </w:r>
          </w:p>
        </w:tc>
      </w:tr>
      <w:tr>
        <w:trPr>
          <w:trHeight w:val="5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</w:tr>
      <w:tr>
        <w:trPr>
          <w:trHeight w:val="8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2208,4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2208,4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4058,0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1628405,3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1628405,3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1628405,3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13"/>
        <w:gridCol w:w="713"/>
        <w:gridCol w:w="713"/>
        <w:gridCol w:w="6753"/>
        <w:gridCol w:w="23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1827397,4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226004,3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203171,1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17357,1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13934,1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91023,1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89898,1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94790,9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92120,9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13684,5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13684,5</w:t>
            </w:r>
          </w:p>
        </w:tc>
      </w:tr>
      <w:tr>
        <w:trPr>
          <w:trHeight w:val="10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13433,3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151,2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9148,7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9148,7</w:t>
            </w:r>
          </w:p>
        </w:tc>
      </w:tr>
      <w:tr>
        <w:trPr>
          <w:trHeight w:val="10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9148,7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4704,5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4704,5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4704,5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4704,5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1013523,9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90486,4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90486,4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55393,3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35093,1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876869,7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876869,7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858484,2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18385,5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46167,8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46167,8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10715,9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10290,0</w:t>
            </w:r>
          </w:p>
        </w:tc>
      </w:tr>
      <w:tr>
        <w:trPr>
          <w:trHeight w:val="8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3341,9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107525,3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88447,3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88447,3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17141,5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4451,9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114,4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11552,3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2704,7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51330,3</w:t>
            </w:r>
          </w:p>
        </w:tc>
      </w:tr>
      <w:tr>
        <w:trPr>
          <w:trHeight w:val="12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796,2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19078,0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18702,0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17859,0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843,0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197395,8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878,6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878,6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878,6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176286,0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168286,0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168286,0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20231,2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20231,2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4472,5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1000,1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14758,6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99493,4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38128,6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38128,6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38128,6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9106,2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9106,2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4974,2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1596,5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2217,5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40137,5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38067,0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37557,0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2070,5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2070,5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12121,1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6046,8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6046,8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6074,3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5774,3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81748,7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27704,7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19227,7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5013,9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12077,4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1320,2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816,2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7470,5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7470,5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7470,5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46573,5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46573,5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46573,5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8170,9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8170,9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8170,9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8111,9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46559,5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46559,5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46559,5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46559,5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42159,5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42159,5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1083,9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1083,9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14587,4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14587,4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9148,2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7048,2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3348,1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8947,4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8947,4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8947,4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8947,4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5599,3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5599,3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5599,3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5599,3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-9295,2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 года № 192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2 - в редакции решения маслихата Амангельдинского района Костанайской области от 19.02.2014 </w:t>
      </w:r>
      <w:r>
        <w:rPr>
          <w:rFonts w:ascii="Times New Roman"/>
          <w:b w:val="false"/>
          <w:i w:val="false"/>
          <w:color w:val="ff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849"/>
        <w:gridCol w:w="850"/>
        <w:gridCol w:w="850"/>
        <w:gridCol w:w="6167"/>
        <w:gridCol w:w="2115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8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1569969,0</w:t>
            </w:r>
          </w:p>
        </w:tc>
      </w:tr>
      <w:tr>
        <w:trPr>
          <w:trHeight w:val="3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176589,0</w:t>
            </w:r>
          </w:p>
        </w:tc>
      </w:tr>
      <w:tr>
        <w:trPr>
          <w:trHeight w:val="3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85967,0</w:t>
            </w:r>
          </w:p>
        </w:tc>
      </w:tr>
      <w:tr>
        <w:trPr>
          <w:trHeight w:val="3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85967,0</w:t>
            </w:r>
          </w:p>
        </w:tc>
      </w:tr>
      <w:tr>
        <w:trPr>
          <w:trHeight w:val="3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71472,0</w:t>
            </w:r>
          </w:p>
        </w:tc>
      </w:tr>
      <w:tr>
        <w:trPr>
          <w:trHeight w:val="3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71472,0</w:t>
            </w:r>
          </w:p>
        </w:tc>
      </w:tr>
      <w:tr>
        <w:trPr>
          <w:trHeight w:val="3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14481,0</w:t>
            </w:r>
          </w:p>
        </w:tc>
      </w:tr>
      <w:tr>
        <w:trPr>
          <w:trHeight w:val="3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3470,0</w:t>
            </w:r>
          </w:p>
        </w:tc>
      </w:tr>
      <w:tr>
        <w:trPr>
          <w:trHeight w:val="3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1166,0</w:t>
            </w:r>
          </w:p>
        </w:tc>
      </w:tr>
      <w:tr>
        <w:trPr>
          <w:trHeight w:val="3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7564,0</w:t>
            </w:r>
          </w:p>
        </w:tc>
      </w:tr>
      <w:tr>
        <w:trPr>
          <w:trHeight w:val="3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2281,0</w:t>
            </w:r>
          </w:p>
        </w:tc>
      </w:tr>
      <w:tr>
        <w:trPr>
          <w:trHeight w:val="3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2888,0</w:t>
            </w:r>
          </w:p>
        </w:tc>
      </w:tr>
      <w:tr>
        <w:trPr>
          <w:trHeight w:val="3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836,0</w:t>
            </w:r>
          </w:p>
        </w:tc>
      </w:tr>
      <w:tr>
        <w:trPr>
          <w:trHeight w:val="55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</w:tr>
      <w:tr>
        <w:trPr>
          <w:trHeight w:val="75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1372,0</w:t>
            </w:r>
          </w:p>
        </w:tc>
      </w:tr>
      <w:tr>
        <w:trPr>
          <w:trHeight w:val="15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1781,0</w:t>
            </w:r>
          </w:p>
        </w:tc>
      </w:tr>
      <w:tr>
        <w:trPr>
          <w:trHeight w:val="3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15456,0</w:t>
            </w:r>
          </w:p>
        </w:tc>
      </w:tr>
      <w:tr>
        <w:trPr>
          <w:trHeight w:val="3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2625,0</w:t>
            </w:r>
          </w:p>
        </w:tc>
      </w:tr>
      <w:tr>
        <w:trPr>
          <w:trHeight w:val="84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2625,0</w:t>
            </w:r>
          </w:p>
        </w:tc>
      </w:tr>
      <w:tr>
        <w:trPr>
          <w:trHeight w:val="118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12821,0</w:t>
            </w:r>
          </w:p>
        </w:tc>
      </w:tr>
      <w:tr>
        <w:trPr>
          <w:trHeight w:val="3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12821,0</w:t>
            </w:r>
          </w:p>
        </w:tc>
      </w:tr>
      <w:tr>
        <w:trPr>
          <w:trHeight w:val="3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85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1376924,0</w:t>
            </w:r>
          </w:p>
        </w:tc>
      </w:tr>
      <w:tr>
        <w:trPr>
          <w:trHeight w:val="3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1376924,0</w:t>
            </w:r>
          </w:p>
        </w:tc>
      </w:tr>
      <w:tr>
        <w:trPr>
          <w:trHeight w:val="3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1376924,0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638"/>
        <w:gridCol w:w="745"/>
        <w:gridCol w:w="745"/>
        <w:gridCol w:w="6900"/>
        <w:gridCol w:w="2081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1569969,0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201291,0</w:t>
            </w:r>
          </w:p>
        </w:tc>
      </w:tr>
      <w:tr>
        <w:trPr>
          <w:trHeight w:val="7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177861,0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12519,0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12519,0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69911,0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69911,0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95431,0</w:t>
            </w:r>
          </w:p>
        </w:tc>
      </w:tr>
      <w:tr>
        <w:trPr>
          <w:trHeight w:val="8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95431,0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14694,0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14694,0</w:t>
            </w:r>
          </w:p>
        </w:tc>
      </w:tr>
      <w:tr>
        <w:trPr>
          <w:trHeight w:val="15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14094,0</w:t>
            </w:r>
          </w:p>
        </w:tc>
      </w:tr>
      <w:tr>
        <w:trPr>
          <w:trHeight w:val="11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8736,0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8736,0</w:t>
            </w:r>
          </w:p>
        </w:tc>
      </w:tr>
      <w:tr>
        <w:trPr>
          <w:trHeight w:val="15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2441,0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954223,0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55638,0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55638,0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55638,0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873061,0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873061,0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855001,0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18060,0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25524,0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25524,0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10145,0</w:t>
            </w:r>
          </w:p>
        </w:tc>
      </w:tr>
      <w:tr>
        <w:trPr>
          <w:trHeight w:val="12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10499,0</w:t>
            </w:r>
          </w:p>
        </w:tc>
      </w:tr>
      <w:tr>
        <w:trPr>
          <w:trHeight w:val="11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3251,0</w:t>
            </w:r>
          </w:p>
        </w:tc>
      </w:tr>
      <w:tr>
        <w:trPr>
          <w:trHeight w:val="15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7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127856,0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108307,0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108307,0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18247,0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9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16996,0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443,0</w:t>
            </w:r>
          </w:p>
        </w:tc>
      </w:tr>
      <w:tr>
        <w:trPr>
          <w:trHeight w:val="8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57808,0</w:t>
            </w:r>
          </w:p>
        </w:tc>
      </w:tr>
      <w:tr>
        <w:trPr>
          <w:trHeight w:val="19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1784,0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19549,0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19549,0</w:t>
            </w:r>
          </w:p>
        </w:tc>
      </w:tr>
      <w:tr>
        <w:trPr>
          <w:trHeight w:val="11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18468,0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815,0</w:t>
            </w:r>
          </w:p>
        </w:tc>
      </w:tr>
      <w:tr>
        <w:trPr>
          <w:trHeight w:val="11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815,0</w:t>
            </w:r>
          </w:p>
        </w:tc>
      </w:tr>
      <w:tr>
        <w:trPr>
          <w:trHeight w:val="5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13149,0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91715,0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33468,0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33468,0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33468,0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3250,0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1057,0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</w:tr>
      <w:tr>
        <w:trPr>
          <w:trHeight w:val="12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38234,0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36934,0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36169,0</w:t>
            </w:r>
          </w:p>
        </w:tc>
      </w:tr>
      <w:tr>
        <w:trPr>
          <w:trHeight w:val="7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16763,0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6033,0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6033,0</w:t>
            </w:r>
          </w:p>
        </w:tc>
      </w:tr>
      <w:tr>
        <w:trPr>
          <w:trHeight w:val="8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6099,0</w:t>
            </w:r>
          </w:p>
        </w:tc>
      </w:tr>
      <w:tr>
        <w:trPr>
          <w:trHeight w:val="11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4631,0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4631,0</w:t>
            </w:r>
          </w:p>
        </w:tc>
      </w:tr>
      <w:tr>
        <w:trPr>
          <w:trHeight w:val="11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77918,0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24119,0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9684,0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14435,0</w:t>
            </w:r>
          </w:p>
        </w:tc>
      </w:tr>
      <w:tr>
        <w:trPr>
          <w:trHeight w:val="8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8080,0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7393,0</w:t>
            </w:r>
          </w:p>
        </w:tc>
      </w:tr>
      <w:tr>
        <w:trPr>
          <w:trHeight w:val="8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7393,0</w:t>
            </w:r>
          </w:p>
        </w:tc>
      </w:tr>
      <w:tr>
        <w:trPr>
          <w:trHeight w:val="11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7393,0</w:t>
            </w:r>
          </w:p>
        </w:tc>
      </w:tr>
      <w:tr>
        <w:trPr>
          <w:trHeight w:val="12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46406,0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46406,0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46406,0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8204,0</w:t>
            </w:r>
          </w:p>
        </w:tc>
      </w:tr>
      <w:tr>
        <w:trPr>
          <w:trHeight w:val="8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8204,0</w:t>
            </w:r>
          </w:p>
        </w:tc>
      </w:tr>
      <w:tr>
        <w:trPr>
          <w:trHeight w:val="8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8204,0</w:t>
            </w:r>
          </w:p>
        </w:tc>
      </w:tr>
      <w:tr>
        <w:trPr>
          <w:trHeight w:val="11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11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47357,0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47357,0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15840,0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1931,0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1931,0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13218,0</w:t>
            </w:r>
          </w:p>
        </w:tc>
      </w:tr>
      <w:tr>
        <w:trPr>
          <w:trHeight w:val="11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13218,0</w:t>
            </w:r>
          </w:p>
        </w:tc>
      </w:tr>
      <w:tr>
        <w:trPr>
          <w:trHeight w:val="11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16368,0</w:t>
            </w:r>
          </w:p>
        </w:tc>
      </w:tr>
      <w:tr>
        <w:trPr>
          <w:trHeight w:val="12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5949,0</w:t>
            </w:r>
          </w:p>
        </w:tc>
      </w:tr>
      <w:tr>
        <w:trPr>
          <w:trHeight w:val="7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-5599,0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680"/>
        <w:gridCol w:w="853"/>
        <w:gridCol w:w="659"/>
        <w:gridCol w:w="6812"/>
        <w:gridCol w:w="2102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8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5599,0</w:t>
            </w:r>
          </w:p>
        </w:tc>
      </w:tr>
      <w:tr>
        <w:trPr>
          <w:trHeight w:val="3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5599,0</w:t>
            </w:r>
          </w:p>
        </w:tc>
      </w:tr>
      <w:tr>
        <w:trPr>
          <w:trHeight w:val="75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5599,0</w:t>
            </w:r>
          </w:p>
        </w:tc>
      </w:tr>
      <w:tr>
        <w:trPr>
          <w:trHeight w:val="75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5599,0</w:t>
            </w:r>
          </w:p>
        </w:tc>
      </w:tr>
      <w:tr>
        <w:trPr>
          <w:trHeight w:val="3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5599,0</w:t>
            </w:r>
          </w:p>
        </w:tc>
      </w:tr>
      <w:tr>
        <w:trPr>
          <w:trHeight w:val="8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-5599,0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 года № 192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"/>
        <w:gridCol w:w="452"/>
        <w:gridCol w:w="474"/>
        <w:gridCol w:w="496"/>
        <w:gridCol w:w="7782"/>
        <w:gridCol w:w="2033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90" w:hRule="atLeast"/>
        </w:trPr>
        <w:tc>
          <w:tcPr>
            <w:tcW w:w="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1736056,0</w:t>
            </w:r>
          </w:p>
        </w:tc>
      </w:tr>
      <w:tr>
        <w:trPr>
          <w:trHeight w:val="37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176589,0</w:t>
            </w:r>
          </w:p>
        </w:tc>
      </w:tr>
      <w:tr>
        <w:trPr>
          <w:trHeight w:val="37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85967,0</w:t>
            </w:r>
          </w:p>
        </w:tc>
      </w:tr>
      <w:tr>
        <w:trPr>
          <w:trHeight w:val="37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85967,0</w:t>
            </w:r>
          </w:p>
        </w:tc>
      </w:tr>
      <w:tr>
        <w:trPr>
          <w:trHeight w:val="37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71472,0</w:t>
            </w:r>
          </w:p>
        </w:tc>
      </w:tr>
      <w:tr>
        <w:trPr>
          <w:trHeight w:val="37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71472,0</w:t>
            </w:r>
          </w:p>
        </w:tc>
      </w:tr>
      <w:tr>
        <w:trPr>
          <w:trHeight w:val="37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14481,0</w:t>
            </w:r>
          </w:p>
        </w:tc>
      </w:tr>
      <w:tr>
        <w:trPr>
          <w:trHeight w:val="37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3470,0</w:t>
            </w:r>
          </w:p>
        </w:tc>
      </w:tr>
      <w:tr>
        <w:trPr>
          <w:trHeight w:val="37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1166,0</w:t>
            </w:r>
          </w:p>
        </w:tc>
      </w:tr>
      <w:tr>
        <w:trPr>
          <w:trHeight w:val="37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7564,0</w:t>
            </w:r>
          </w:p>
        </w:tc>
      </w:tr>
      <w:tr>
        <w:trPr>
          <w:trHeight w:val="37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2281,0</w:t>
            </w:r>
          </w:p>
        </w:tc>
      </w:tr>
      <w:tr>
        <w:trPr>
          <w:trHeight w:val="37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2888,0</w:t>
            </w:r>
          </w:p>
        </w:tc>
      </w:tr>
      <w:tr>
        <w:trPr>
          <w:trHeight w:val="37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836,0</w:t>
            </w:r>
          </w:p>
        </w:tc>
      </w:tr>
      <w:tr>
        <w:trPr>
          <w:trHeight w:val="52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</w:tr>
      <w:tr>
        <w:trPr>
          <w:trHeight w:val="75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1372,0</w:t>
            </w:r>
          </w:p>
        </w:tc>
      </w:tr>
      <w:tr>
        <w:trPr>
          <w:trHeight w:val="150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1781,0</w:t>
            </w:r>
          </w:p>
        </w:tc>
      </w:tr>
      <w:tr>
        <w:trPr>
          <w:trHeight w:val="37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15456,0</w:t>
            </w:r>
          </w:p>
        </w:tc>
      </w:tr>
      <w:tr>
        <w:trPr>
          <w:trHeight w:val="37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2625,0</w:t>
            </w:r>
          </w:p>
        </w:tc>
      </w:tr>
      <w:tr>
        <w:trPr>
          <w:trHeight w:val="75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2625,0</w:t>
            </w:r>
          </w:p>
        </w:tc>
      </w:tr>
      <w:tr>
        <w:trPr>
          <w:trHeight w:val="118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7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12821,0</w:t>
            </w:r>
          </w:p>
        </w:tc>
      </w:tr>
      <w:tr>
        <w:trPr>
          <w:trHeight w:val="37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12821,0</w:t>
            </w:r>
          </w:p>
        </w:tc>
      </w:tr>
      <w:tr>
        <w:trPr>
          <w:trHeight w:val="37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79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1543011,0</w:t>
            </w:r>
          </w:p>
        </w:tc>
      </w:tr>
      <w:tr>
        <w:trPr>
          <w:trHeight w:val="6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1543011,0</w:t>
            </w:r>
          </w:p>
        </w:tc>
      </w:tr>
      <w:tr>
        <w:trPr>
          <w:trHeight w:val="37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1543011,0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385"/>
        <w:gridCol w:w="822"/>
        <w:gridCol w:w="801"/>
        <w:gridCol w:w="7051"/>
        <w:gridCol w:w="211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1736056,0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202288,0</w:t>
            </w:r>
          </w:p>
        </w:tc>
      </w:tr>
      <w:tr>
        <w:trPr>
          <w:trHeight w:val="82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181860,0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12758,0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12758,0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72535,0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72535,0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96567,0</w:t>
            </w:r>
          </w:p>
        </w:tc>
      </w:tr>
      <w:tr>
        <w:trPr>
          <w:trHeight w:val="9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96567,0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11827,0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11827,0</w:t>
            </w:r>
          </w:p>
        </w:tc>
      </w:tr>
      <w:tr>
        <w:trPr>
          <w:trHeight w:val="15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8601,0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8601,0</w:t>
            </w:r>
          </w:p>
        </w:tc>
      </w:tr>
      <w:tr>
        <w:trPr>
          <w:trHeight w:val="12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2589,0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2589,0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976478,0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58179,0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58179,0</w:t>
            </w:r>
          </w:p>
        </w:tc>
      </w:tr>
      <w:tr>
        <w:trPr>
          <w:trHeight w:val="6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58179,0</w:t>
            </w:r>
          </w:p>
        </w:tc>
      </w:tr>
      <w:tr>
        <w:trPr>
          <w:trHeight w:val="4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892518,0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892518,0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874053,0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18465,0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25781,0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25781,0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10709,0</w:t>
            </w:r>
          </w:p>
        </w:tc>
      </w:tr>
      <w:tr>
        <w:trPr>
          <w:trHeight w:val="12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11433,0</w:t>
            </w:r>
          </w:p>
        </w:tc>
      </w:tr>
      <w:tr>
        <w:trPr>
          <w:trHeight w:val="12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3479,0</w:t>
            </w:r>
          </w:p>
        </w:tc>
      </w:tr>
      <w:tr>
        <w:trPr>
          <w:trHeight w:val="15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130702,0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110919,0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110919,0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18743,0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9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18482,0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75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58550,0</w:t>
            </w:r>
          </w:p>
        </w:tc>
      </w:tr>
      <w:tr>
        <w:trPr>
          <w:trHeight w:val="195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1974,0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19783,0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19783,0</w:t>
            </w:r>
          </w:p>
        </w:tc>
      </w:tr>
      <w:tr>
        <w:trPr>
          <w:trHeight w:val="9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18667,0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147066,0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133887,0</w:t>
            </w:r>
          </w:p>
        </w:tc>
      </w:tr>
      <w:tr>
        <w:trPr>
          <w:trHeight w:val="9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</w:p>
        </w:tc>
      </w:tr>
      <w:tr>
        <w:trPr>
          <w:trHeight w:val="9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133015,0</w:t>
            </w:r>
          </w:p>
        </w:tc>
      </w:tr>
      <w:tr>
        <w:trPr>
          <w:trHeight w:val="6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111215,0</w:t>
            </w:r>
          </w:p>
        </w:tc>
      </w:tr>
      <w:tr>
        <w:trPr>
          <w:trHeight w:val="9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13179,0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13179,0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6102,0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95148,0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33866,0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33866,0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33866,0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3772,0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3772,0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1076,0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11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40157,0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38657,0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37892,0</w:t>
            </w:r>
          </w:p>
        </w:tc>
      </w:tr>
      <w:tr>
        <w:trPr>
          <w:trHeight w:val="7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17353,0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6298,0</w:t>
            </w:r>
          </w:p>
        </w:tc>
      </w:tr>
      <w:tr>
        <w:trPr>
          <w:trHeight w:val="9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6298,0</w:t>
            </w:r>
          </w:p>
        </w:tc>
      </w:tr>
      <w:tr>
        <w:trPr>
          <w:trHeight w:val="8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6347,0</w:t>
            </w:r>
          </w:p>
        </w:tc>
      </w:tr>
      <w:tr>
        <w:trPr>
          <w:trHeight w:val="11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5997,0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4708,0</w:t>
            </w:r>
          </w:p>
        </w:tc>
      </w:tr>
      <w:tr>
        <w:trPr>
          <w:trHeight w:val="9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4708,0</w:t>
            </w:r>
          </w:p>
        </w:tc>
      </w:tr>
      <w:tr>
        <w:trPr>
          <w:trHeight w:val="12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81027,0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26828,0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11841,0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11841,0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14987,0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49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7793,0</w:t>
            </w:r>
          </w:p>
        </w:tc>
      </w:tr>
      <w:tr>
        <w:trPr>
          <w:trHeight w:val="82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7793,0</w:t>
            </w:r>
          </w:p>
        </w:tc>
      </w:tr>
      <w:tr>
        <w:trPr>
          <w:trHeight w:val="9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7793,0</w:t>
            </w:r>
          </w:p>
        </w:tc>
      </w:tr>
      <w:tr>
        <w:trPr>
          <w:trHeight w:val="11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46406,0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46406,0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46406,0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8473,0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8473,0</w:t>
            </w:r>
          </w:p>
        </w:tc>
      </w:tr>
      <w:tr>
        <w:trPr>
          <w:trHeight w:val="6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8473,0</w:t>
            </w:r>
          </w:p>
        </w:tc>
      </w:tr>
      <w:tr>
        <w:trPr>
          <w:trHeight w:val="9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9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47285,0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47285,0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15840,0</w:t>
            </w:r>
          </w:p>
        </w:tc>
      </w:tr>
      <w:tr>
        <w:trPr>
          <w:trHeight w:val="9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15840,0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1931,0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1931,0</w:t>
            </w:r>
          </w:p>
        </w:tc>
      </w:tr>
      <w:tr>
        <w:trPr>
          <w:trHeight w:val="6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13481,0</w:t>
            </w:r>
          </w:p>
        </w:tc>
      </w:tr>
      <w:tr>
        <w:trPr>
          <w:trHeight w:val="9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13481,0</w:t>
            </w:r>
          </w:p>
        </w:tc>
      </w:tr>
      <w:tr>
        <w:trPr>
          <w:trHeight w:val="9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16033,0</w:t>
            </w:r>
          </w:p>
        </w:tc>
      </w:tr>
      <w:tr>
        <w:trPr>
          <w:trHeight w:val="12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10021,0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-5599,0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16"/>
        <w:gridCol w:w="348"/>
        <w:gridCol w:w="459"/>
        <w:gridCol w:w="7811"/>
        <w:gridCol w:w="215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4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5599,0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5599,0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5599,0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-5599,0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 года № 192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262"/>
        <w:gridCol w:w="754"/>
        <w:gridCol w:w="798"/>
        <w:gridCol w:w="9359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65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 года № 192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 сельских округов Амангельдинского района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5 - в редакции решения маслихата Амангельдинского района Костанайской области от 28.11.2014 </w:t>
      </w:r>
      <w:r>
        <w:rPr>
          <w:rFonts w:ascii="Times New Roman"/>
          <w:b w:val="false"/>
          <w:i w:val="false"/>
          <w:color w:val="ff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773"/>
        <w:gridCol w:w="773"/>
        <w:gridCol w:w="753"/>
        <w:gridCol w:w="6413"/>
        <w:gridCol w:w="26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92690,9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92690,9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сельского округа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8236,8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8236,8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17219,5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16649,5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7413,4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7413,4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Тасты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7398,1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7398,1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Кабыргинского сельского округа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6338,0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 сельского округа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7913,7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7913,7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сельского округа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6969,6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6969,6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 округа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7311,9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7311,9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8189,3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8189,3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Карынсалдинского сельского округа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6781,2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6781,2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сельского округа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8919,4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8919,4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20231,2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20231,2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19358,7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1000,1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14758,6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сельского округа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 округа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сельского округа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сельского округа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 сельского округа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78,5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78,5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Тасты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 округа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сельского округа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 сельского округа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Тасты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Кабыргинского сельского округа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 Амангельдинского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 года № 192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</w:t>
      </w:r>
      <w:r>
        <w:br/>
      </w:r>
      <w:r>
        <w:rPr>
          <w:rFonts w:ascii="Times New Roman"/>
          <w:b/>
          <w:i w:val="false"/>
          <w:color w:val="000000"/>
        </w:rPr>
        <w:t>
сел, сельских округов Амангельдинского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404"/>
        <w:gridCol w:w="795"/>
        <w:gridCol w:w="773"/>
        <w:gridCol w:w="7174"/>
        <w:gridCol w:w="1815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35" w:hRule="atLeast"/>
        </w:trPr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95431,0</w:t>
            </w:r>
          </w:p>
        </w:tc>
      </w:tr>
      <w:tr>
        <w:trPr>
          <w:trHeight w:val="8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95431,0</w:t>
            </w:r>
          </w:p>
        </w:tc>
      </w:tr>
      <w:tr>
        <w:trPr>
          <w:trHeight w:val="6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сельского округа Амангельдинского района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8352,0</w:t>
            </w:r>
          </w:p>
        </w:tc>
      </w:tr>
      <w:tr>
        <w:trPr>
          <w:trHeight w:val="8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8352,0</w:t>
            </w:r>
          </w:p>
        </w:tc>
      </w:tr>
      <w:tr>
        <w:trPr>
          <w:trHeight w:val="6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 Амангельдинского района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17983,0</w:t>
            </w:r>
          </w:p>
        </w:tc>
      </w:tr>
      <w:tr>
        <w:trPr>
          <w:trHeight w:val="7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17983,0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Амангельдинского района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7180,0</w:t>
            </w:r>
          </w:p>
        </w:tc>
      </w:tr>
      <w:tr>
        <w:trPr>
          <w:trHeight w:val="9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7180,0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Тасты Амангельдинского района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7359,0</w:t>
            </w:r>
          </w:p>
        </w:tc>
      </w:tr>
      <w:tr>
        <w:trPr>
          <w:trHeight w:val="7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7359,0</w:t>
            </w:r>
          </w:p>
        </w:tc>
      </w:tr>
      <w:tr>
        <w:trPr>
          <w:trHeight w:val="6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Кабыргинского сельского округа Амангельдинского района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7254,0</w:t>
            </w:r>
          </w:p>
        </w:tc>
      </w:tr>
      <w:tr>
        <w:trPr>
          <w:trHeight w:val="7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7254,0</w:t>
            </w:r>
          </w:p>
        </w:tc>
      </w:tr>
      <w:tr>
        <w:trPr>
          <w:trHeight w:val="6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 сельского округа Амангельдинского района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7750,0</w:t>
            </w:r>
          </w:p>
        </w:tc>
      </w:tr>
      <w:tr>
        <w:trPr>
          <w:trHeight w:val="7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7750,0</w:t>
            </w:r>
          </w:p>
        </w:tc>
      </w:tr>
      <w:tr>
        <w:trPr>
          <w:trHeight w:val="6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сельского округа Амангельдинского района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7916,0</w:t>
            </w:r>
          </w:p>
        </w:tc>
      </w:tr>
      <w:tr>
        <w:trPr>
          <w:trHeight w:val="7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7916,0</w:t>
            </w:r>
          </w:p>
        </w:tc>
      </w:tr>
      <w:tr>
        <w:trPr>
          <w:trHeight w:val="6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 округа Амангельдинского района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7125,0</w:t>
            </w:r>
          </w:p>
        </w:tc>
      </w:tr>
      <w:tr>
        <w:trPr>
          <w:trHeight w:val="7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7125,0</w:t>
            </w:r>
          </w:p>
        </w:tc>
      </w:tr>
      <w:tr>
        <w:trPr>
          <w:trHeight w:val="6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 Амангельдинского района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8042,0</w:t>
            </w:r>
          </w:p>
        </w:tc>
      </w:tr>
      <w:tr>
        <w:trPr>
          <w:trHeight w:val="7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8042,0</w:t>
            </w:r>
          </w:p>
        </w:tc>
      </w:tr>
      <w:tr>
        <w:trPr>
          <w:trHeight w:val="6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Карынсалдинского сельского округа Амангельдинского района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7006,0</w:t>
            </w:r>
          </w:p>
        </w:tc>
      </w:tr>
      <w:tr>
        <w:trPr>
          <w:trHeight w:val="7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7006,0</w:t>
            </w:r>
          </w:p>
        </w:tc>
      </w:tr>
      <w:tr>
        <w:trPr>
          <w:trHeight w:val="7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сельского округа Амангельдинского района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9464,0</w:t>
            </w:r>
          </w:p>
        </w:tc>
      </w:tr>
      <w:tr>
        <w:trPr>
          <w:trHeight w:val="7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9464,0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13149,0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13149,0</w:t>
            </w:r>
          </w:p>
        </w:tc>
      </w:tr>
      <w:tr>
        <w:trPr>
          <w:trHeight w:val="6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 Амангельдинского района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12402,0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6102,0</w:t>
            </w:r>
          </w:p>
        </w:tc>
      </w:tr>
      <w:tr>
        <w:trPr>
          <w:trHeight w:val="6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сельского округа Амангельдинского района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 округа Амангельдинского района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6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сельского округа Амангельдинского района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</w:p>
        </w:tc>
      </w:tr>
      <w:tr>
        <w:trPr>
          <w:trHeight w:val="6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 Амангельдинского района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6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сельского округа Амангельдинского района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15840,0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15840,0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 Амангельдинского района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9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6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сельского округа Амангельдинского района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9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6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Карынсалдинского сельского округа Амангельдинского района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9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Тасты Амангельдинского района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4340,0</w:t>
            </w:r>
          </w:p>
        </w:tc>
      </w:tr>
      <w:tr>
        <w:trPr>
          <w:trHeight w:val="9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 года № 192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Амангельдинского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341"/>
        <w:gridCol w:w="799"/>
        <w:gridCol w:w="777"/>
        <w:gridCol w:w="7236"/>
        <w:gridCol w:w="1804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35" w:hRule="atLeast"/>
        </w:trPr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96567,0</w:t>
            </w:r>
          </w:p>
        </w:tc>
      </w:tr>
      <w:tr>
        <w:trPr>
          <w:trHeight w:val="8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96567,0</w:t>
            </w:r>
          </w:p>
        </w:tc>
      </w:tr>
      <w:tr>
        <w:trPr>
          <w:trHeight w:val="6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сельского округа Амангельдинского района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8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6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 Амангельдинского района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17983,0</w:t>
            </w:r>
          </w:p>
        </w:tc>
      </w:tr>
      <w:tr>
        <w:trPr>
          <w:trHeight w:val="7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17983,0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Амангельдинского района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7746,0</w:t>
            </w:r>
          </w:p>
        </w:tc>
      </w:tr>
      <w:tr>
        <w:trPr>
          <w:trHeight w:val="9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7746,0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Тасты Амангельдинского района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7209,0</w:t>
            </w:r>
          </w:p>
        </w:tc>
      </w:tr>
      <w:tr>
        <w:trPr>
          <w:trHeight w:val="7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7209,0</w:t>
            </w:r>
          </w:p>
        </w:tc>
      </w:tr>
      <w:tr>
        <w:trPr>
          <w:trHeight w:val="6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Кабыргинского сельского округа Амангельдинского района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7315,0</w:t>
            </w:r>
          </w:p>
        </w:tc>
      </w:tr>
      <w:tr>
        <w:trPr>
          <w:trHeight w:val="7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7315,0</w:t>
            </w:r>
          </w:p>
        </w:tc>
      </w:tr>
      <w:tr>
        <w:trPr>
          <w:trHeight w:val="6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 сельского округа Амангельдинского района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7644,0</w:t>
            </w:r>
          </w:p>
        </w:tc>
      </w:tr>
      <w:tr>
        <w:trPr>
          <w:trHeight w:val="7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7644,0</w:t>
            </w:r>
          </w:p>
        </w:tc>
      </w:tr>
      <w:tr>
        <w:trPr>
          <w:trHeight w:val="6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сельского округа Амангельдинского района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8155,0</w:t>
            </w:r>
          </w:p>
        </w:tc>
      </w:tr>
      <w:tr>
        <w:trPr>
          <w:trHeight w:val="7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8155,0</w:t>
            </w:r>
          </w:p>
        </w:tc>
      </w:tr>
      <w:tr>
        <w:trPr>
          <w:trHeight w:val="6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 округа Амангельдинского района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7189,0</w:t>
            </w:r>
          </w:p>
        </w:tc>
      </w:tr>
      <w:tr>
        <w:trPr>
          <w:trHeight w:val="7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7189,0</w:t>
            </w:r>
          </w:p>
        </w:tc>
      </w:tr>
      <w:tr>
        <w:trPr>
          <w:trHeight w:val="6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 Амангельдинского района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8174,0</w:t>
            </w:r>
          </w:p>
        </w:tc>
      </w:tr>
      <w:tr>
        <w:trPr>
          <w:trHeight w:val="7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8174,0</w:t>
            </w:r>
          </w:p>
        </w:tc>
      </w:tr>
      <w:tr>
        <w:trPr>
          <w:trHeight w:val="6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Карынсалдинского сельского округа Амангельдинского района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7173,0</w:t>
            </w:r>
          </w:p>
        </w:tc>
      </w:tr>
      <w:tr>
        <w:trPr>
          <w:trHeight w:val="7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7173,0</w:t>
            </w:r>
          </w:p>
        </w:tc>
      </w:tr>
      <w:tr>
        <w:trPr>
          <w:trHeight w:val="7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сельского округа Амангельдинского района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9579,0</w:t>
            </w:r>
          </w:p>
        </w:tc>
      </w:tr>
      <w:tr>
        <w:trPr>
          <w:trHeight w:val="7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9579,0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13179,0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13179,0</w:t>
            </w:r>
          </w:p>
        </w:tc>
      </w:tr>
      <w:tr>
        <w:trPr>
          <w:trHeight w:val="6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 Амангельдинского района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12402,0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6102,0</w:t>
            </w:r>
          </w:p>
        </w:tc>
      </w:tr>
      <w:tr>
        <w:trPr>
          <w:trHeight w:val="6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сельского округа Амангельдинского района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6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 округа Амангельдинского района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6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сельского округа Амангельдинского района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</w:p>
        </w:tc>
      </w:tr>
      <w:tr>
        <w:trPr>
          <w:trHeight w:val="6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 Амангельдинского района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6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сельского округа Амангельдинского района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15840,0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15840,0</w:t>
            </w:r>
          </w:p>
        </w:tc>
      </w:tr>
      <w:tr>
        <w:trPr>
          <w:trHeight w:val="6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 Амангельдинского района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9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Амангельдинского района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9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6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 Амангельдинского района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4340,0</w:t>
            </w:r>
          </w:p>
        </w:tc>
      </w:tr>
      <w:tr>
        <w:trPr>
          <w:trHeight w:val="9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